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5C" w:rsidRPr="0099075C" w:rsidRDefault="0099075C" w:rsidP="0099075C">
      <w:pPr>
        <w:rPr>
          <w:rFonts w:ascii="Times New Roman" w:eastAsia="Times New Roman" w:hAnsi="Times New Roman" w:cs="Times New Roman"/>
          <w:i/>
          <w:sz w:val="16"/>
          <w:szCs w:val="16"/>
        </w:rPr>
      </w:pPr>
      <w:r w:rsidRPr="0099075C">
        <w:rPr>
          <w:rFonts w:ascii="Times New Roman" w:eastAsia="Times New Roman" w:hAnsi="Times New Roman" w:cs="Times New Roman"/>
          <w:i/>
          <w:sz w:val="16"/>
          <w:szCs w:val="16"/>
        </w:rPr>
        <w:t>Appendix B:</w:t>
      </w:r>
    </w:p>
    <w:p w:rsidR="005B0D14" w:rsidRPr="0099075C" w:rsidRDefault="0099075C" w:rsidP="0099075C">
      <w:pPr>
        <w:rPr>
          <w:rFonts w:ascii="Times New Roman" w:eastAsia="Times New Roman" w:hAnsi="Times New Roman" w:cs="Times New Roman"/>
          <w:i/>
          <w:sz w:val="16"/>
          <w:szCs w:val="16"/>
        </w:rPr>
      </w:pPr>
      <w:r w:rsidRPr="0099075C">
        <w:rPr>
          <w:rFonts w:ascii="Times New Roman" w:eastAsia="Times New Roman" w:hAnsi="Times New Roman" w:cs="Times New Roman"/>
          <w:i/>
          <w:sz w:val="16"/>
          <w:szCs w:val="16"/>
        </w:rPr>
        <w:t xml:space="preserve">Table 7: Mean ratings (SD) for action word and label pairings, by direction rating and instruction perspective. </w:t>
      </w:r>
      <w:r w:rsidRPr="0099075C">
        <w:rPr>
          <w:rFonts w:ascii="Times New Roman" w:eastAsia="Times New Roman" w:hAnsi="Times New Roman" w:cs="Times New Roman"/>
          <w:i/>
          <w:sz w:val="16"/>
          <w:szCs w:val="16"/>
        </w:rPr>
        <w:t xml:space="preserve">Note that ‘C-to-A’ represents the category-to-action word rating direction, and ‘A-to-C’ the action word-to-category rating direction. Modal pairings are presented in bold.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1194"/>
        <w:gridCol w:w="944"/>
        <w:gridCol w:w="851"/>
        <w:gridCol w:w="992"/>
        <w:gridCol w:w="851"/>
        <w:gridCol w:w="992"/>
        <w:gridCol w:w="992"/>
        <w:gridCol w:w="851"/>
        <w:gridCol w:w="850"/>
        <w:gridCol w:w="142"/>
        <w:gridCol w:w="850"/>
        <w:gridCol w:w="851"/>
        <w:gridCol w:w="850"/>
        <w:gridCol w:w="851"/>
        <w:gridCol w:w="142"/>
        <w:gridCol w:w="1166"/>
      </w:tblGrid>
      <w:tr w:rsidR="0099075C" w:rsidRPr="0099075C" w:rsidTr="0099075C">
        <w:tc>
          <w:tcPr>
            <w:tcW w:w="805" w:type="dxa"/>
          </w:tcPr>
          <w:p w:rsidR="0099075C" w:rsidRPr="0099075C" w:rsidRDefault="0099075C" w:rsidP="00422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99075C" w:rsidRPr="0099075C" w:rsidRDefault="0099075C" w:rsidP="00422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Scream</w:t>
            </w:r>
          </w:p>
        </w:tc>
        <w:tc>
          <w:tcPr>
            <w:tcW w:w="1843" w:type="dxa"/>
            <w:gridSpan w:val="2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Smile</w:t>
            </w:r>
          </w:p>
        </w:tc>
        <w:tc>
          <w:tcPr>
            <w:tcW w:w="1984" w:type="dxa"/>
            <w:gridSpan w:val="2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Jump</w:t>
            </w:r>
          </w:p>
        </w:tc>
        <w:tc>
          <w:tcPr>
            <w:tcW w:w="1843" w:type="dxa"/>
            <w:gridSpan w:val="3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Cry</w:t>
            </w:r>
          </w:p>
        </w:tc>
        <w:tc>
          <w:tcPr>
            <w:tcW w:w="1701" w:type="dxa"/>
            <w:gridSpan w:val="2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Recoil</w:t>
            </w:r>
          </w:p>
        </w:tc>
        <w:tc>
          <w:tcPr>
            <w:tcW w:w="1843" w:type="dxa"/>
            <w:gridSpan w:val="3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Hide</w:t>
            </w:r>
          </w:p>
        </w:tc>
        <w:tc>
          <w:tcPr>
            <w:tcW w:w="1166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Totals</w:t>
            </w:r>
          </w:p>
        </w:tc>
      </w:tr>
      <w:tr w:rsidR="0099075C" w:rsidRPr="0099075C" w:rsidTr="0099075C">
        <w:tc>
          <w:tcPr>
            <w:tcW w:w="805" w:type="dxa"/>
          </w:tcPr>
          <w:p w:rsidR="0099075C" w:rsidRPr="0099075C" w:rsidRDefault="0099075C" w:rsidP="00422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99075C" w:rsidRPr="0099075C" w:rsidRDefault="0099075C" w:rsidP="00422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C-to-A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A-to-C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C-to-A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A-to-C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C-to-A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A-to-C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C-to-A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A-to-C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C-to-A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A-to-C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C-to-A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A-to-C</w:t>
            </w:r>
          </w:p>
        </w:tc>
        <w:tc>
          <w:tcPr>
            <w:tcW w:w="1166" w:type="dxa"/>
            <w:tcBorders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75C" w:rsidRPr="0099075C" w:rsidTr="0099075C">
        <w:tc>
          <w:tcPr>
            <w:tcW w:w="805" w:type="dxa"/>
            <w:vMerge w:val="restart"/>
            <w:textDirection w:val="btLr"/>
            <w:vAlign w:val="center"/>
          </w:tcPr>
          <w:p w:rsidR="0099075C" w:rsidRPr="0099075C" w:rsidRDefault="0099075C" w:rsidP="00422A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First Person Perspective</w:t>
            </w:r>
          </w:p>
        </w:tc>
        <w:tc>
          <w:tcPr>
            <w:tcW w:w="1194" w:type="dxa"/>
            <w:vAlign w:val="center"/>
          </w:tcPr>
          <w:p w:rsidR="0099075C" w:rsidRPr="0099075C" w:rsidRDefault="0099075C" w:rsidP="00422AC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Anger</w:t>
            </w:r>
          </w:p>
        </w:tc>
        <w:tc>
          <w:tcPr>
            <w:tcW w:w="944" w:type="dxa"/>
            <w:tcBorders>
              <w:top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3.79 (1.18)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3.90 (1.21)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1.37 (0.60)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2.00 (0.79)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1.79 (0.98)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2.10 (1.12)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3.11 (1.45)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3.35 (1.46)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2.11 (1.10)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2.75 (1.29)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2.47 (1.31)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2.90 (1.21)</w:t>
            </w:r>
          </w:p>
        </w:tc>
        <w:tc>
          <w:tcPr>
            <w:tcW w:w="1166" w:type="dxa"/>
            <w:tcBorders>
              <w:top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2.64 (1.41)</w:t>
            </w:r>
          </w:p>
        </w:tc>
      </w:tr>
      <w:tr w:rsidR="0099075C" w:rsidRPr="0099075C" w:rsidTr="0099075C">
        <w:tc>
          <w:tcPr>
            <w:tcW w:w="805" w:type="dxa"/>
            <w:vMerge/>
          </w:tcPr>
          <w:p w:rsidR="0099075C" w:rsidRPr="0099075C" w:rsidRDefault="0099075C" w:rsidP="00422A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99075C" w:rsidRPr="0099075C" w:rsidRDefault="0099075C" w:rsidP="00422AC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Happy</w:t>
            </w:r>
          </w:p>
        </w:tc>
        <w:tc>
          <w:tcPr>
            <w:tcW w:w="944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2.32 (1.20)</w:t>
            </w:r>
          </w:p>
        </w:tc>
        <w:tc>
          <w:tcPr>
            <w:tcW w:w="851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2.75 (1.16)</w:t>
            </w:r>
          </w:p>
        </w:tc>
        <w:tc>
          <w:tcPr>
            <w:tcW w:w="992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4.68 (0.67)</w:t>
            </w:r>
          </w:p>
        </w:tc>
        <w:tc>
          <w:tcPr>
            <w:tcW w:w="851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4.75 (0.44)</w:t>
            </w:r>
          </w:p>
        </w:tc>
        <w:tc>
          <w:tcPr>
            <w:tcW w:w="992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2.63 (1.37)</w:t>
            </w:r>
          </w:p>
        </w:tc>
        <w:tc>
          <w:tcPr>
            <w:tcW w:w="992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3.10 (1.17)</w:t>
            </w:r>
          </w:p>
        </w:tc>
        <w:tc>
          <w:tcPr>
            <w:tcW w:w="851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2.26 (1.33)</w:t>
            </w:r>
          </w:p>
        </w:tc>
        <w:tc>
          <w:tcPr>
            <w:tcW w:w="992" w:type="dxa"/>
            <w:gridSpan w:val="2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2.15 (1.18)</w:t>
            </w:r>
          </w:p>
        </w:tc>
        <w:tc>
          <w:tcPr>
            <w:tcW w:w="850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1.42 (0.77)</w:t>
            </w:r>
          </w:p>
        </w:tc>
        <w:tc>
          <w:tcPr>
            <w:tcW w:w="851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1.45 (0.60)</w:t>
            </w:r>
          </w:p>
        </w:tc>
        <w:tc>
          <w:tcPr>
            <w:tcW w:w="850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1.53 (1.07)</w:t>
            </w:r>
          </w:p>
        </w:tc>
        <w:tc>
          <w:tcPr>
            <w:tcW w:w="993" w:type="dxa"/>
            <w:gridSpan w:val="2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1.75 (0.85)</w:t>
            </w:r>
          </w:p>
        </w:tc>
        <w:tc>
          <w:tcPr>
            <w:tcW w:w="1166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2.57 (0.98)</w:t>
            </w:r>
          </w:p>
        </w:tc>
      </w:tr>
      <w:tr w:rsidR="0099075C" w:rsidRPr="0099075C" w:rsidTr="0099075C">
        <w:tc>
          <w:tcPr>
            <w:tcW w:w="805" w:type="dxa"/>
            <w:vMerge/>
          </w:tcPr>
          <w:p w:rsidR="0099075C" w:rsidRPr="0099075C" w:rsidRDefault="0099075C" w:rsidP="00422A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99075C" w:rsidRPr="0099075C" w:rsidRDefault="0099075C" w:rsidP="00422AC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Surprise</w:t>
            </w:r>
          </w:p>
        </w:tc>
        <w:tc>
          <w:tcPr>
            <w:tcW w:w="944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3.53 (1.31)</w:t>
            </w:r>
          </w:p>
        </w:tc>
        <w:tc>
          <w:tcPr>
            <w:tcW w:w="851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3.75 (1.12)</w:t>
            </w:r>
          </w:p>
        </w:tc>
        <w:tc>
          <w:tcPr>
            <w:tcW w:w="992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2.89 (1.27)</w:t>
            </w:r>
          </w:p>
        </w:tc>
        <w:tc>
          <w:tcPr>
            <w:tcW w:w="851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3.60 (0.99)</w:t>
            </w:r>
          </w:p>
        </w:tc>
        <w:tc>
          <w:tcPr>
            <w:tcW w:w="992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3.95 (1.27)</w:t>
            </w:r>
          </w:p>
        </w:tc>
        <w:tc>
          <w:tcPr>
            <w:tcW w:w="992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4.10 (1.12)</w:t>
            </w:r>
          </w:p>
        </w:tc>
        <w:tc>
          <w:tcPr>
            <w:tcW w:w="851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2.42 (1.17)</w:t>
            </w:r>
          </w:p>
        </w:tc>
        <w:tc>
          <w:tcPr>
            <w:tcW w:w="992" w:type="dxa"/>
            <w:gridSpan w:val="2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2.30 (1.22)</w:t>
            </w:r>
          </w:p>
        </w:tc>
        <w:tc>
          <w:tcPr>
            <w:tcW w:w="850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2.79 (1.13)</w:t>
            </w:r>
          </w:p>
        </w:tc>
        <w:tc>
          <w:tcPr>
            <w:tcW w:w="851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3.85 (0.88)</w:t>
            </w:r>
          </w:p>
        </w:tc>
        <w:tc>
          <w:tcPr>
            <w:tcW w:w="850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2.12 (1.10)</w:t>
            </w:r>
          </w:p>
        </w:tc>
        <w:tc>
          <w:tcPr>
            <w:tcW w:w="993" w:type="dxa"/>
            <w:gridSpan w:val="2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1.80 (0.83)</w:t>
            </w:r>
          </w:p>
        </w:tc>
        <w:tc>
          <w:tcPr>
            <w:tcW w:w="1166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3.09 (1.12)</w:t>
            </w:r>
          </w:p>
        </w:tc>
      </w:tr>
      <w:tr w:rsidR="0099075C" w:rsidRPr="0099075C" w:rsidTr="0099075C">
        <w:tc>
          <w:tcPr>
            <w:tcW w:w="805" w:type="dxa"/>
            <w:vMerge/>
          </w:tcPr>
          <w:p w:rsidR="0099075C" w:rsidRPr="0099075C" w:rsidRDefault="0099075C" w:rsidP="00422A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99075C" w:rsidRPr="0099075C" w:rsidRDefault="0099075C" w:rsidP="00422AC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Sad</w:t>
            </w:r>
          </w:p>
        </w:tc>
        <w:tc>
          <w:tcPr>
            <w:tcW w:w="944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1.63 (0.68)</w:t>
            </w:r>
          </w:p>
        </w:tc>
        <w:tc>
          <w:tcPr>
            <w:tcW w:w="851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2.00 (1.12)</w:t>
            </w:r>
          </w:p>
        </w:tc>
        <w:tc>
          <w:tcPr>
            <w:tcW w:w="992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1.42 (0.69)</w:t>
            </w:r>
          </w:p>
        </w:tc>
        <w:tc>
          <w:tcPr>
            <w:tcW w:w="851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2.05 (1.00)</w:t>
            </w:r>
          </w:p>
        </w:tc>
        <w:tc>
          <w:tcPr>
            <w:tcW w:w="992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1.26 (0.45)</w:t>
            </w:r>
          </w:p>
        </w:tc>
        <w:tc>
          <w:tcPr>
            <w:tcW w:w="992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1.45 (0.69)</w:t>
            </w:r>
          </w:p>
        </w:tc>
        <w:tc>
          <w:tcPr>
            <w:tcW w:w="851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4.00 (1.33)</w:t>
            </w:r>
          </w:p>
        </w:tc>
        <w:tc>
          <w:tcPr>
            <w:tcW w:w="992" w:type="dxa"/>
            <w:gridSpan w:val="2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4.75 (0.44)</w:t>
            </w:r>
          </w:p>
        </w:tc>
        <w:tc>
          <w:tcPr>
            <w:tcW w:w="850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2.26 (1.19)</w:t>
            </w:r>
          </w:p>
        </w:tc>
        <w:tc>
          <w:tcPr>
            <w:tcW w:w="851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2.05 (1.00)</w:t>
            </w:r>
          </w:p>
        </w:tc>
        <w:tc>
          <w:tcPr>
            <w:tcW w:w="850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3.37 (1.46)</w:t>
            </w:r>
          </w:p>
        </w:tc>
        <w:tc>
          <w:tcPr>
            <w:tcW w:w="993" w:type="dxa"/>
            <w:gridSpan w:val="2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3.50 (1.43)</w:t>
            </w:r>
          </w:p>
        </w:tc>
        <w:tc>
          <w:tcPr>
            <w:tcW w:w="1166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2.48 (0.96)</w:t>
            </w:r>
          </w:p>
        </w:tc>
      </w:tr>
      <w:tr w:rsidR="0099075C" w:rsidRPr="0099075C" w:rsidTr="0099075C">
        <w:tc>
          <w:tcPr>
            <w:tcW w:w="805" w:type="dxa"/>
            <w:vMerge/>
          </w:tcPr>
          <w:p w:rsidR="0099075C" w:rsidRPr="0099075C" w:rsidRDefault="0099075C" w:rsidP="00422A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99075C" w:rsidRPr="0099075C" w:rsidRDefault="0099075C" w:rsidP="00422AC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Disgust</w:t>
            </w:r>
          </w:p>
        </w:tc>
        <w:tc>
          <w:tcPr>
            <w:tcW w:w="944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3.11 (1.24)</w:t>
            </w:r>
          </w:p>
        </w:tc>
        <w:tc>
          <w:tcPr>
            <w:tcW w:w="851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2.30 (1.34)</w:t>
            </w:r>
          </w:p>
        </w:tc>
        <w:tc>
          <w:tcPr>
            <w:tcW w:w="992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1.53 (0.90)</w:t>
            </w:r>
          </w:p>
        </w:tc>
        <w:tc>
          <w:tcPr>
            <w:tcW w:w="851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1.25 (0.55)</w:t>
            </w:r>
          </w:p>
        </w:tc>
        <w:tc>
          <w:tcPr>
            <w:tcW w:w="992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2.58 (1.17)</w:t>
            </w:r>
          </w:p>
        </w:tc>
        <w:tc>
          <w:tcPr>
            <w:tcW w:w="992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1.75 (1.02)</w:t>
            </w:r>
          </w:p>
        </w:tc>
        <w:tc>
          <w:tcPr>
            <w:tcW w:w="851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2.37 (1.30)</w:t>
            </w:r>
          </w:p>
        </w:tc>
        <w:tc>
          <w:tcPr>
            <w:tcW w:w="992" w:type="dxa"/>
            <w:gridSpan w:val="2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2.40 (1.23)</w:t>
            </w:r>
          </w:p>
        </w:tc>
        <w:tc>
          <w:tcPr>
            <w:tcW w:w="850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3.58 (1.22)</w:t>
            </w:r>
          </w:p>
        </w:tc>
        <w:tc>
          <w:tcPr>
            <w:tcW w:w="851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4.45 (0.77)</w:t>
            </w:r>
          </w:p>
        </w:tc>
        <w:tc>
          <w:tcPr>
            <w:tcW w:w="850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2.37 (1.07)</w:t>
            </w:r>
          </w:p>
        </w:tc>
        <w:tc>
          <w:tcPr>
            <w:tcW w:w="993" w:type="dxa"/>
            <w:gridSpan w:val="2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2.00 (1.07)</w:t>
            </w:r>
          </w:p>
        </w:tc>
        <w:tc>
          <w:tcPr>
            <w:tcW w:w="1166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2.47 (1.07)</w:t>
            </w:r>
          </w:p>
        </w:tc>
      </w:tr>
      <w:tr w:rsidR="0099075C" w:rsidRPr="0099075C" w:rsidTr="0099075C">
        <w:tc>
          <w:tcPr>
            <w:tcW w:w="805" w:type="dxa"/>
            <w:vMerge/>
          </w:tcPr>
          <w:p w:rsidR="0099075C" w:rsidRPr="0099075C" w:rsidRDefault="0099075C" w:rsidP="00422A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4" w:type="dxa"/>
            <w:tcBorders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Fear</w:t>
            </w:r>
          </w:p>
        </w:tc>
        <w:tc>
          <w:tcPr>
            <w:tcW w:w="944" w:type="dxa"/>
            <w:tcBorders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3.63 (1.21)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3.60 (1.23)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1.63 (0.68)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1.45 (0.69)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3.21 (1.55)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3.05 (1.61)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3.16 (1.34)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2.90 (1.37)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3.47 (1.12)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3.95 (0.94)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3.79 (1.23)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4.40 (0.50)</w:t>
            </w:r>
          </w:p>
        </w:tc>
        <w:tc>
          <w:tcPr>
            <w:tcW w:w="1166" w:type="dxa"/>
            <w:tcBorders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3.19 (1.12)</w:t>
            </w:r>
          </w:p>
        </w:tc>
      </w:tr>
      <w:tr w:rsidR="0099075C" w:rsidRPr="0099075C" w:rsidTr="0099075C">
        <w:tc>
          <w:tcPr>
            <w:tcW w:w="805" w:type="dxa"/>
            <w:vMerge/>
          </w:tcPr>
          <w:p w:rsidR="0099075C" w:rsidRPr="0099075C" w:rsidRDefault="0099075C" w:rsidP="00422A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Totals</w:t>
            </w:r>
          </w:p>
        </w:tc>
        <w:tc>
          <w:tcPr>
            <w:tcW w:w="9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3.00 (1.14)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3.05 (1.20)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2.51 (0.80)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2.52 (0.74)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2.57 (0.13)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2.59 (1.12)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2.89 (1.32)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2.98 (1.15)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2.61 (1.26)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3.08 (0.91)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2.61 (1.21)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2.73 (0.98)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9075C" w:rsidRPr="0099075C" w:rsidTr="0099075C">
        <w:tc>
          <w:tcPr>
            <w:tcW w:w="805" w:type="dxa"/>
            <w:vMerge w:val="restart"/>
            <w:textDirection w:val="btLr"/>
            <w:vAlign w:val="center"/>
          </w:tcPr>
          <w:p w:rsidR="0099075C" w:rsidRPr="0099075C" w:rsidRDefault="0099075C" w:rsidP="00422A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Third Person Perspective</w:t>
            </w:r>
          </w:p>
        </w:tc>
        <w:tc>
          <w:tcPr>
            <w:tcW w:w="1194" w:type="dxa"/>
            <w:tcBorders>
              <w:top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Anger</w:t>
            </w:r>
          </w:p>
        </w:tc>
        <w:tc>
          <w:tcPr>
            <w:tcW w:w="944" w:type="dxa"/>
            <w:tcBorders>
              <w:top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4.00 (0.73)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4.15 (0.93)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1.60 (0.88)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1.50 (0.61)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1.90 (0.85)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2.50 (1.15)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3.20 (0.89)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3.05 (1.23)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1.95 (0.83)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2.95 (1.10)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2.15 (1.04)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2.65 (0.99)</w:t>
            </w:r>
          </w:p>
        </w:tc>
        <w:tc>
          <w:tcPr>
            <w:tcW w:w="1166" w:type="dxa"/>
            <w:tcBorders>
              <w:top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2.63 (0.94)</w:t>
            </w:r>
          </w:p>
        </w:tc>
      </w:tr>
      <w:tr w:rsidR="0099075C" w:rsidRPr="0099075C" w:rsidTr="0099075C">
        <w:tc>
          <w:tcPr>
            <w:tcW w:w="805" w:type="dxa"/>
            <w:vMerge/>
          </w:tcPr>
          <w:p w:rsidR="0099075C" w:rsidRPr="0099075C" w:rsidRDefault="0099075C" w:rsidP="00422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99075C" w:rsidRPr="0099075C" w:rsidRDefault="0099075C" w:rsidP="00422AC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Happy</w:t>
            </w:r>
          </w:p>
        </w:tc>
        <w:tc>
          <w:tcPr>
            <w:tcW w:w="944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2.65 (1.35)</w:t>
            </w:r>
          </w:p>
        </w:tc>
        <w:tc>
          <w:tcPr>
            <w:tcW w:w="851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3.55 (1.10)</w:t>
            </w:r>
          </w:p>
        </w:tc>
        <w:tc>
          <w:tcPr>
            <w:tcW w:w="992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4.85 (0.37)</w:t>
            </w:r>
          </w:p>
        </w:tc>
        <w:tc>
          <w:tcPr>
            <w:tcW w:w="851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4.84 (0.37)</w:t>
            </w:r>
          </w:p>
        </w:tc>
        <w:tc>
          <w:tcPr>
            <w:tcW w:w="992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3.00 (1.30)</w:t>
            </w:r>
          </w:p>
        </w:tc>
        <w:tc>
          <w:tcPr>
            <w:tcW w:w="992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3.40 (1.23)</w:t>
            </w:r>
          </w:p>
        </w:tc>
        <w:tc>
          <w:tcPr>
            <w:tcW w:w="851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2.75 (1.33)</w:t>
            </w:r>
          </w:p>
        </w:tc>
        <w:tc>
          <w:tcPr>
            <w:tcW w:w="992" w:type="dxa"/>
            <w:gridSpan w:val="2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3.20 (1.01)</w:t>
            </w:r>
          </w:p>
        </w:tc>
        <w:tc>
          <w:tcPr>
            <w:tcW w:w="850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1.30 (0.57)</w:t>
            </w:r>
          </w:p>
        </w:tc>
        <w:tc>
          <w:tcPr>
            <w:tcW w:w="851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1.55 (0.83)</w:t>
            </w:r>
          </w:p>
        </w:tc>
        <w:tc>
          <w:tcPr>
            <w:tcW w:w="850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1.30 (0.47)</w:t>
            </w:r>
          </w:p>
        </w:tc>
        <w:tc>
          <w:tcPr>
            <w:tcW w:w="993" w:type="dxa"/>
            <w:gridSpan w:val="2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1.80 (0.83)</w:t>
            </w:r>
          </w:p>
        </w:tc>
        <w:tc>
          <w:tcPr>
            <w:tcW w:w="1166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2.85 (0.90)</w:t>
            </w:r>
          </w:p>
        </w:tc>
      </w:tr>
      <w:tr w:rsidR="0099075C" w:rsidRPr="0099075C" w:rsidTr="0099075C">
        <w:tc>
          <w:tcPr>
            <w:tcW w:w="805" w:type="dxa"/>
            <w:vMerge/>
          </w:tcPr>
          <w:p w:rsidR="0099075C" w:rsidRPr="0099075C" w:rsidRDefault="0099075C" w:rsidP="00422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99075C" w:rsidRPr="0099075C" w:rsidRDefault="0099075C" w:rsidP="00422AC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Surprise</w:t>
            </w:r>
          </w:p>
        </w:tc>
        <w:tc>
          <w:tcPr>
            <w:tcW w:w="944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3.65 (0.81)</w:t>
            </w:r>
          </w:p>
        </w:tc>
        <w:tc>
          <w:tcPr>
            <w:tcW w:w="851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3.95 (0.76)</w:t>
            </w:r>
          </w:p>
        </w:tc>
        <w:tc>
          <w:tcPr>
            <w:tcW w:w="992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3.30 (1.08)</w:t>
            </w:r>
          </w:p>
        </w:tc>
        <w:tc>
          <w:tcPr>
            <w:tcW w:w="851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3.30 (1.08)</w:t>
            </w:r>
          </w:p>
        </w:tc>
        <w:tc>
          <w:tcPr>
            <w:tcW w:w="992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4.00 (1.12)</w:t>
            </w:r>
          </w:p>
        </w:tc>
        <w:tc>
          <w:tcPr>
            <w:tcW w:w="992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4.25 (0.97)</w:t>
            </w:r>
          </w:p>
        </w:tc>
        <w:tc>
          <w:tcPr>
            <w:tcW w:w="851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3.00 (0.92)</w:t>
            </w:r>
          </w:p>
        </w:tc>
        <w:tc>
          <w:tcPr>
            <w:tcW w:w="992" w:type="dxa"/>
            <w:gridSpan w:val="2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2.75 (0.97)</w:t>
            </w:r>
          </w:p>
        </w:tc>
        <w:tc>
          <w:tcPr>
            <w:tcW w:w="850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3.45 (0.88)</w:t>
            </w:r>
          </w:p>
        </w:tc>
        <w:tc>
          <w:tcPr>
            <w:tcW w:w="851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3.40 (1.43)</w:t>
            </w:r>
          </w:p>
        </w:tc>
        <w:tc>
          <w:tcPr>
            <w:tcW w:w="850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2.55 (1.23)</w:t>
            </w:r>
          </w:p>
        </w:tc>
        <w:tc>
          <w:tcPr>
            <w:tcW w:w="993" w:type="dxa"/>
            <w:gridSpan w:val="2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2.05 (0.76)</w:t>
            </w:r>
          </w:p>
        </w:tc>
        <w:tc>
          <w:tcPr>
            <w:tcW w:w="1166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3.31 (1.00)</w:t>
            </w:r>
          </w:p>
        </w:tc>
      </w:tr>
      <w:tr w:rsidR="0099075C" w:rsidRPr="0099075C" w:rsidTr="0099075C">
        <w:tc>
          <w:tcPr>
            <w:tcW w:w="805" w:type="dxa"/>
            <w:vMerge/>
          </w:tcPr>
          <w:p w:rsidR="0099075C" w:rsidRPr="0099075C" w:rsidRDefault="0099075C" w:rsidP="00422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99075C" w:rsidRPr="0099075C" w:rsidRDefault="0099075C" w:rsidP="00422AC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Sad</w:t>
            </w:r>
          </w:p>
        </w:tc>
        <w:tc>
          <w:tcPr>
            <w:tcW w:w="944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2.55 (1.19)</w:t>
            </w:r>
          </w:p>
        </w:tc>
        <w:tc>
          <w:tcPr>
            <w:tcW w:w="851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2.15 (0.99)</w:t>
            </w:r>
          </w:p>
        </w:tc>
        <w:tc>
          <w:tcPr>
            <w:tcW w:w="992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1.40 (0.50)</w:t>
            </w:r>
          </w:p>
        </w:tc>
        <w:tc>
          <w:tcPr>
            <w:tcW w:w="851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1.55 (0.76)</w:t>
            </w:r>
          </w:p>
        </w:tc>
        <w:tc>
          <w:tcPr>
            <w:tcW w:w="992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1.45 (0.60)</w:t>
            </w:r>
          </w:p>
        </w:tc>
        <w:tc>
          <w:tcPr>
            <w:tcW w:w="992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1.80 (0.95)</w:t>
            </w:r>
          </w:p>
        </w:tc>
        <w:tc>
          <w:tcPr>
            <w:tcW w:w="851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4.40 (0.50)</w:t>
            </w:r>
          </w:p>
        </w:tc>
        <w:tc>
          <w:tcPr>
            <w:tcW w:w="992" w:type="dxa"/>
            <w:gridSpan w:val="2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4.70 (0.47)</w:t>
            </w:r>
          </w:p>
        </w:tc>
        <w:tc>
          <w:tcPr>
            <w:tcW w:w="850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2.60 (1.19)</w:t>
            </w:r>
          </w:p>
        </w:tc>
        <w:tc>
          <w:tcPr>
            <w:tcW w:w="851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1.65 (0.93)</w:t>
            </w:r>
          </w:p>
        </w:tc>
        <w:tc>
          <w:tcPr>
            <w:tcW w:w="850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3.80 (0.83)</w:t>
            </w:r>
          </w:p>
        </w:tc>
        <w:tc>
          <w:tcPr>
            <w:tcW w:w="993" w:type="dxa"/>
            <w:gridSpan w:val="2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3.80 (0.77)</w:t>
            </w:r>
          </w:p>
        </w:tc>
        <w:tc>
          <w:tcPr>
            <w:tcW w:w="1166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2.65 (0.81)</w:t>
            </w:r>
          </w:p>
        </w:tc>
      </w:tr>
      <w:tr w:rsidR="0099075C" w:rsidRPr="0099075C" w:rsidTr="0099075C">
        <w:tc>
          <w:tcPr>
            <w:tcW w:w="805" w:type="dxa"/>
            <w:vMerge/>
          </w:tcPr>
          <w:p w:rsidR="0099075C" w:rsidRPr="0099075C" w:rsidRDefault="0099075C" w:rsidP="00422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99075C" w:rsidRPr="0099075C" w:rsidRDefault="0099075C" w:rsidP="00422AC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Disgust</w:t>
            </w:r>
          </w:p>
        </w:tc>
        <w:tc>
          <w:tcPr>
            <w:tcW w:w="944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2.80 (0.95)</w:t>
            </w:r>
          </w:p>
        </w:tc>
        <w:tc>
          <w:tcPr>
            <w:tcW w:w="851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3.15 (1.23)</w:t>
            </w:r>
          </w:p>
        </w:tc>
        <w:tc>
          <w:tcPr>
            <w:tcW w:w="992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1.20 (0.41)</w:t>
            </w:r>
          </w:p>
        </w:tc>
        <w:tc>
          <w:tcPr>
            <w:tcW w:w="851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1.45 (0.76)</w:t>
            </w:r>
          </w:p>
        </w:tc>
        <w:tc>
          <w:tcPr>
            <w:tcW w:w="992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2.15 (0.99)</w:t>
            </w:r>
          </w:p>
        </w:tc>
        <w:tc>
          <w:tcPr>
            <w:tcW w:w="992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2.50 (1.19)</w:t>
            </w:r>
          </w:p>
        </w:tc>
        <w:tc>
          <w:tcPr>
            <w:tcW w:w="851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2.30 (0.86)</w:t>
            </w:r>
          </w:p>
        </w:tc>
        <w:tc>
          <w:tcPr>
            <w:tcW w:w="992" w:type="dxa"/>
            <w:gridSpan w:val="2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2.70 (1.13)</w:t>
            </w:r>
          </w:p>
        </w:tc>
        <w:tc>
          <w:tcPr>
            <w:tcW w:w="850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4.40 (0.60)</w:t>
            </w:r>
          </w:p>
        </w:tc>
        <w:tc>
          <w:tcPr>
            <w:tcW w:w="851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4.35 (1.23)</w:t>
            </w:r>
          </w:p>
        </w:tc>
        <w:tc>
          <w:tcPr>
            <w:tcW w:w="850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2.60 (1.10)</w:t>
            </w:r>
          </w:p>
        </w:tc>
        <w:tc>
          <w:tcPr>
            <w:tcW w:w="993" w:type="dxa"/>
            <w:gridSpan w:val="2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2.45 (1.10)</w:t>
            </w:r>
          </w:p>
        </w:tc>
        <w:tc>
          <w:tcPr>
            <w:tcW w:w="1166" w:type="dxa"/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2.67 (0.96)</w:t>
            </w:r>
          </w:p>
        </w:tc>
      </w:tr>
      <w:tr w:rsidR="0099075C" w:rsidRPr="0099075C" w:rsidTr="0099075C">
        <w:tc>
          <w:tcPr>
            <w:tcW w:w="805" w:type="dxa"/>
            <w:vMerge/>
          </w:tcPr>
          <w:p w:rsidR="0099075C" w:rsidRPr="0099075C" w:rsidRDefault="0099075C" w:rsidP="00422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Fear</w:t>
            </w:r>
          </w:p>
        </w:tc>
        <w:tc>
          <w:tcPr>
            <w:tcW w:w="944" w:type="dxa"/>
            <w:tcBorders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3.95 (0.60)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4.15 (0.81)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1.45 (0.51)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1.60 (0.75)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3.45 (1.15)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3.75 (1.29)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4.00 (0.73)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3.80 (0.77)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3.90 (0.85)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4.20 (1.06)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4.45 (0.51)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4.75 (0.44)</w:t>
            </w:r>
          </w:p>
        </w:tc>
        <w:tc>
          <w:tcPr>
            <w:tcW w:w="1166" w:type="dxa"/>
            <w:tcBorders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3.62 (0.79)</w:t>
            </w:r>
          </w:p>
        </w:tc>
      </w:tr>
      <w:tr w:rsidR="0099075C" w:rsidRPr="0099075C" w:rsidTr="0099075C">
        <w:tc>
          <w:tcPr>
            <w:tcW w:w="805" w:type="dxa"/>
            <w:vMerge/>
          </w:tcPr>
          <w:p w:rsidR="0099075C" w:rsidRPr="0099075C" w:rsidRDefault="0099075C" w:rsidP="00422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b/>
                <w:sz w:val="18"/>
                <w:szCs w:val="18"/>
              </w:rPr>
              <w:t>Totals</w:t>
            </w:r>
          </w:p>
        </w:tc>
        <w:tc>
          <w:tcPr>
            <w:tcW w:w="9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75C" w:rsidRDefault="0099075C" w:rsidP="00990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>2.93</w:t>
            </w:r>
          </w:p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(0.94)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75C" w:rsidRPr="0099075C" w:rsidRDefault="0099075C" w:rsidP="00990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3.52 </w:t>
            </w:r>
            <w:r w:rsidRPr="009907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(0.97)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75C" w:rsidRPr="0099075C" w:rsidRDefault="0099075C" w:rsidP="00990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2.30 </w:t>
            </w:r>
            <w:r w:rsidRPr="009907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(0.63)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2.54 </w:t>
            </w:r>
            <w:r w:rsidRPr="009907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(0.72)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2.66 </w:t>
            </w:r>
            <w:r w:rsidRPr="009907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(1.00)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3.03 </w:t>
            </w:r>
            <w:r w:rsidRPr="009907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(1.13)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3.28 </w:t>
            </w:r>
            <w:r w:rsidRPr="009907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(0.87)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</w:t>
            </w:r>
            <w:bookmarkStart w:id="0" w:name="_GoBack"/>
            <w:bookmarkEnd w:id="0"/>
            <w:r w:rsidRPr="0099075C">
              <w:rPr>
                <w:rFonts w:ascii="Times New Roman" w:hAnsi="Times New Roman" w:cs="Times New Roman"/>
                <w:sz w:val="18"/>
                <w:szCs w:val="18"/>
              </w:rPr>
              <w:t xml:space="preserve">3.37 </w:t>
            </w:r>
            <w:r w:rsidRPr="009907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(0.93)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</w:t>
            </w: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 xml:space="preserve">2.93 </w:t>
            </w:r>
            <w:r w:rsidRPr="009907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(0.82)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3.02 </w:t>
            </w:r>
            <w:r w:rsidRPr="009907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(1.10)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2.81 </w:t>
            </w:r>
            <w:r w:rsidRPr="009907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(0.86)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</w:t>
            </w:r>
            <w:r w:rsidRPr="0099075C">
              <w:rPr>
                <w:rFonts w:ascii="Times New Roman" w:hAnsi="Times New Roman" w:cs="Times New Roman"/>
                <w:sz w:val="18"/>
                <w:szCs w:val="18"/>
              </w:rPr>
              <w:t xml:space="preserve">2.92 </w:t>
            </w:r>
            <w:r w:rsidRPr="009907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(0.82)</w:t>
            </w:r>
          </w:p>
        </w:tc>
        <w:tc>
          <w:tcPr>
            <w:tcW w:w="130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75C" w:rsidRPr="0099075C" w:rsidRDefault="0099075C" w:rsidP="004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7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</w:tbl>
    <w:p w:rsidR="0099075C" w:rsidRPr="0099075C" w:rsidRDefault="0099075C" w:rsidP="0099075C">
      <w:pPr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99075C" w:rsidRPr="002A237B" w:rsidRDefault="0099075C" w:rsidP="0099075C"/>
    <w:sectPr w:rsidR="0099075C" w:rsidRPr="002A237B" w:rsidSect="009907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5C"/>
    <w:rsid w:val="000A395C"/>
    <w:rsid w:val="001C2F45"/>
    <w:rsid w:val="00273123"/>
    <w:rsid w:val="002A237B"/>
    <w:rsid w:val="00330467"/>
    <w:rsid w:val="003400F1"/>
    <w:rsid w:val="00354C8A"/>
    <w:rsid w:val="00416AA0"/>
    <w:rsid w:val="0056264E"/>
    <w:rsid w:val="005B0D14"/>
    <w:rsid w:val="005C161B"/>
    <w:rsid w:val="006422C8"/>
    <w:rsid w:val="006F163E"/>
    <w:rsid w:val="00873D7B"/>
    <w:rsid w:val="00880119"/>
    <w:rsid w:val="00890E90"/>
    <w:rsid w:val="0091059B"/>
    <w:rsid w:val="00930117"/>
    <w:rsid w:val="0099075C"/>
    <w:rsid w:val="00A36CF5"/>
    <w:rsid w:val="00AD1B4C"/>
    <w:rsid w:val="00AD3173"/>
    <w:rsid w:val="00B23E4E"/>
    <w:rsid w:val="00B3772F"/>
    <w:rsid w:val="00B73992"/>
    <w:rsid w:val="00B7564E"/>
    <w:rsid w:val="00BF7C01"/>
    <w:rsid w:val="00C43089"/>
    <w:rsid w:val="00CA19CD"/>
    <w:rsid w:val="00D00D33"/>
    <w:rsid w:val="00E057DF"/>
    <w:rsid w:val="00E209F2"/>
    <w:rsid w:val="00EB66B1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5C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99075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5C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99075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Portch</dc:creator>
  <cp:lastModifiedBy>Emma Portch</cp:lastModifiedBy>
  <cp:revision>1</cp:revision>
  <dcterms:created xsi:type="dcterms:W3CDTF">2015-06-08T10:03:00Z</dcterms:created>
  <dcterms:modified xsi:type="dcterms:W3CDTF">2015-06-08T10:11:00Z</dcterms:modified>
</cp:coreProperties>
</file>