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36" w:rsidRPr="00675EA6" w:rsidRDefault="00CB5E7F" w:rsidP="00690936">
      <w:pPr>
        <w:pStyle w:val="Caption"/>
        <w:keepNext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675E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36" w:rsidRPr="00675EA6">
        <w:rPr>
          <w:rFonts w:ascii="Times New Roman" w:hAnsi="Times New Roman" w:cs="Times New Roman"/>
          <w:sz w:val="24"/>
          <w:szCs w:val="24"/>
        </w:rPr>
        <w:t xml:space="preserve">Characteristic features of NAC </w:t>
      </w:r>
      <w:r w:rsidR="00CA3854" w:rsidRPr="00675EA6">
        <w:rPr>
          <w:rFonts w:ascii="Times New Roman" w:hAnsi="Times New Roman" w:cs="Times New Roman"/>
          <w:sz w:val="24"/>
          <w:szCs w:val="24"/>
        </w:rPr>
        <w:t>t</w:t>
      </w:r>
      <w:r w:rsidR="00690936" w:rsidRPr="00675EA6">
        <w:rPr>
          <w:rFonts w:ascii="Times New Roman" w:hAnsi="Times New Roman" w:cs="Times New Roman"/>
          <w:sz w:val="24"/>
          <w:szCs w:val="24"/>
        </w:rPr>
        <w:t xml:space="preserve">ranscription factor gene family identified in </w:t>
      </w:r>
      <w:r w:rsidR="00690936" w:rsidRPr="00675EA6">
        <w:rPr>
          <w:rFonts w:ascii="Times New Roman" w:hAnsi="Times New Roman" w:cs="Times New Roman"/>
          <w:i/>
          <w:sz w:val="24"/>
          <w:szCs w:val="24"/>
        </w:rPr>
        <w:t xml:space="preserve">R.sativus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979"/>
        <w:gridCol w:w="1092"/>
        <w:gridCol w:w="1168"/>
        <w:gridCol w:w="805"/>
        <w:gridCol w:w="1163"/>
        <w:gridCol w:w="563"/>
        <w:gridCol w:w="1359"/>
        <w:gridCol w:w="1151"/>
      </w:tblGrid>
      <w:tr w:rsidR="00690936" w:rsidRPr="00D027FB" w:rsidTr="00EF1670">
        <w:trPr>
          <w:trHeight w:val="290"/>
        </w:trPr>
        <w:tc>
          <w:tcPr>
            <w:tcW w:w="5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27FB">
              <w:rPr>
                <w:b/>
                <w:bCs/>
                <w:sz w:val="16"/>
                <w:szCs w:val="16"/>
              </w:rPr>
              <w:t>Sub group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27FB">
              <w:rPr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27FB">
              <w:rPr>
                <w:b/>
                <w:bCs/>
                <w:sz w:val="16"/>
                <w:szCs w:val="16"/>
              </w:rPr>
              <w:t>Gene Loci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D027FB" w:rsidRDefault="00996F40" w:rsidP="00A16F7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6F40"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 w:rsidR="00690936" w:rsidRPr="00D027FB">
              <w:rPr>
                <w:b/>
                <w:bCs/>
                <w:sz w:val="16"/>
                <w:szCs w:val="16"/>
              </w:rPr>
              <w:t xml:space="preserve">TM 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D027FB" w:rsidRDefault="00996F40" w:rsidP="00F3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6F40">
              <w:rPr>
                <w:b/>
                <w:bCs/>
                <w:sz w:val="16"/>
                <w:szCs w:val="16"/>
                <w:vertAlign w:val="superscript"/>
              </w:rPr>
              <w:t>b</w:t>
            </w:r>
            <w:r w:rsidR="00690936" w:rsidRPr="00D027FB">
              <w:rPr>
                <w:b/>
                <w:bCs/>
                <w:sz w:val="16"/>
                <w:szCs w:val="16"/>
              </w:rPr>
              <w:t>aa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D027FB" w:rsidRDefault="00996F40" w:rsidP="00F3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6F40">
              <w:rPr>
                <w:b/>
                <w:bCs/>
                <w:sz w:val="16"/>
                <w:szCs w:val="16"/>
                <w:vertAlign w:val="superscript"/>
              </w:rPr>
              <w:t>c</w:t>
            </w:r>
            <w:r w:rsidR="00690936" w:rsidRPr="00D027FB">
              <w:rPr>
                <w:b/>
                <w:bCs/>
                <w:sz w:val="16"/>
                <w:szCs w:val="16"/>
              </w:rPr>
              <w:t>Mw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D027FB" w:rsidRDefault="00996F40" w:rsidP="00F3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6F40">
              <w:rPr>
                <w:b/>
                <w:bCs/>
                <w:sz w:val="16"/>
                <w:szCs w:val="16"/>
                <w:vertAlign w:val="superscript"/>
              </w:rPr>
              <w:t>d</w:t>
            </w:r>
            <w:r w:rsidR="00690936" w:rsidRPr="00D027FB">
              <w:rPr>
                <w:b/>
                <w:bCs/>
                <w:sz w:val="16"/>
                <w:szCs w:val="16"/>
              </w:rPr>
              <w:t>pI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0D08D6" w:rsidRDefault="00996F40" w:rsidP="000D08D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6F40"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 w:rsidR="000D08D6" w:rsidRPr="000D08D6">
              <w:rPr>
                <w:b/>
                <w:bCs/>
                <w:sz w:val="16"/>
                <w:szCs w:val="16"/>
              </w:rPr>
              <w:t>At</w:t>
            </w:r>
            <w:r w:rsidR="000D08D6" w:rsidRPr="000D08D6">
              <w:rPr>
                <w:b/>
                <w:sz w:val="16"/>
                <w:szCs w:val="16"/>
              </w:rPr>
              <w:t xml:space="preserve"> ortholog locus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36" w:rsidRPr="000D08D6" w:rsidRDefault="000D08D6" w:rsidP="000D08D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08D6">
              <w:rPr>
                <w:b/>
                <w:sz w:val="16"/>
                <w:szCs w:val="16"/>
              </w:rPr>
              <w:t xml:space="preserve">At  locus </w:t>
            </w:r>
            <w:bookmarkStart w:id="0" w:name="_GoBack"/>
            <w:bookmarkEnd w:id="0"/>
            <w:r w:rsidRPr="000D08D6">
              <w:rPr>
                <w:b/>
                <w:sz w:val="16"/>
                <w:szCs w:val="16"/>
              </w:rPr>
              <w:t>description</w:t>
            </w:r>
          </w:p>
        </w:tc>
      </w:tr>
      <w:tr w:rsidR="00690936" w:rsidRPr="00D027FB" w:rsidTr="00EF1670">
        <w:trPr>
          <w:trHeight w:val="30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690936" w:rsidRPr="006A055A" w:rsidRDefault="00690936" w:rsidP="00ED71F3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 xml:space="preserve">Group </w:t>
            </w:r>
            <w:r w:rsidR="00ED71F3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RsNAC002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RSG00243.t1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306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33931.12</w:t>
            </w: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9.18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AT4G28500.1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ANAC073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RsNAC131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RSG37246.t1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446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51276.91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5.07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AT4G28500.1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ANAC073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RsNAC033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RSG10440.t1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499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55129.02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6.63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AT4G28500.1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ANAC073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RsNAC090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RSG24224.t1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280-</w:t>
            </w:r>
            <w:r w:rsidR="00F36CE8">
              <w:rPr>
                <w:sz w:val="16"/>
                <w:szCs w:val="16"/>
              </w:rPr>
              <w:t xml:space="preserve"> </w:t>
            </w:r>
            <w:r w:rsidRPr="00D027FB">
              <w:rPr>
                <w:sz w:val="16"/>
                <w:szCs w:val="16"/>
              </w:rPr>
              <w:t>341</w:t>
            </w: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339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36781.52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8.71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AT4G28530.1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RsNAC015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RSG02922.t1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396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44523.84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6.87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AT4G29230.1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ANAC075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RsNAC044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RSG12009.t1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314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35439.61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7.22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AT5G56620.1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ANAC099 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RsNAC009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RSG01837.t1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276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31410.52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6.66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AT1G28470.1 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ANAC010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RsNAC145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RSG43886.t1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410-</w:t>
            </w:r>
            <w:r w:rsidR="00F36CE8">
              <w:rPr>
                <w:sz w:val="16"/>
                <w:szCs w:val="16"/>
              </w:rPr>
              <w:t xml:space="preserve"> </w:t>
            </w:r>
            <w:r w:rsidRPr="00D027FB">
              <w:rPr>
                <w:sz w:val="16"/>
                <w:szCs w:val="16"/>
              </w:rPr>
              <w:t>430</w:t>
            </w: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428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49156.57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5.52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AT5G14490.1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ANAC085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RsNAC148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RSG44422.t1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260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29161.39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5.79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AT1G01010.1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ANAC001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RsNAC142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RSG43883.t1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380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43036.32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5.97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AT1G02230.1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RsNAC116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RSG33043.t1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399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45016.16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5.88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AT1G02230.1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RsNAC143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RSG43884.t1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143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16912.09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9.27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AT1G02230.1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6A055A" w:rsidRDefault="00690936" w:rsidP="00F36CE8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>Group II</w:t>
            </w: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RsNAC136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RSG38956.t1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545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62302.15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4.86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AT1G02250.1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ANAC005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RsNAC141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RSG42596.t1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363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41268.74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5.99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AT1G03490.1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ANAC001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RsNAC085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RSG22905.t1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552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62301.92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4.98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AT1G03490.1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ANAC001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RsNAC051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RSG12723.t1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192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22460.45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6.91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AT5G18300.1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ANAC088 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RsNAC045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RSG12026.t1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202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23299.42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6.91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AT2G02450.1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ANAC035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RsNAC125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RSG35639.t1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202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23299.42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6.91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AT2G02450.1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ANAC035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RsNAC132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RSG38041.t1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446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51276.91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5.07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AT2G02450.1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ANAC035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RsNAC024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RSG08647.t1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198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22921.82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9.42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AT2G02450.1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ANAC035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RsNAC121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RSG34803.t1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538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62539.88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6.08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AT3G56530.1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RsNAC164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RSG51182.t1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259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30074.83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5.64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AT3G56530.1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RsNAC147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RSG44211.t1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328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37560.73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4.64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AT3G56530.1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RsNAC011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RSG02257.t1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532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62069.78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4.53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AT1G03490.1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ANAC001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RsNAC012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RSG02290.t1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448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51672.55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4.69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AT1G03490.1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ANAC001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RsNAC001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RSG00240.t1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325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37172.38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AT1G03490.1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ANAC001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RsNAC110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RSG31173.t1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348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39957.72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5.96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AT4G28530.1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RsNAC130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RSG37245.t1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349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40076.81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5.7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AT4G28530.1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RsNAC155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RSG48279.t1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198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22981.73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4.66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AT4G28530.1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ANAC074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RsNAC018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RSG03795.t1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459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51461.83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5.25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AT5G41090.1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ANAC095 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RsNAC019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RSG03796.t1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461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51826.36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6.41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AT3G10480.1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ANAC050 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RsNAC082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RSG22507.t1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485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54562.25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5.62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AT3G10480.1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ANAC050 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RsNAC042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RSG11916.t1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443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49809.63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5.45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AT3G10480.1 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ANAC050  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RsNAC043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RSG11917.t1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425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47743.335.32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5.32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AT3G10480.1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ANAC050 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6A055A" w:rsidRDefault="00690936" w:rsidP="00F36CE8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>Group III</w:t>
            </w: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RsNAC146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RSG43952.t1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517-</w:t>
            </w:r>
            <w:r w:rsidR="00F36CE8">
              <w:rPr>
                <w:sz w:val="16"/>
                <w:szCs w:val="16"/>
              </w:rPr>
              <w:t xml:space="preserve"> </w:t>
            </w:r>
            <w:r w:rsidRPr="00D027FB">
              <w:rPr>
                <w:sz w:val="16"/>
                <w:szCs w:val="16"/>
              </w:rPr>
              <w:t>548</w:t>
            </w: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546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60503.99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4.49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AT3G10480.1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ANAC050 </w:t>
            </w:r>
          </w:p>
        </w:tc>
      </w:tr>
      <w:tr w:rsidR="0069093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RsNAC150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RSG45003.t1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184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21802.23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4.71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AT1G34190.1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ANAC017</w:t>
            </w:r>
          </w:p>
        </w:tc>
      </w:tr>
      <w:tr w:rsidR="00690936" w:rsidRPr="00D027FB" w:rsidTr="00675EA6">
        <w:trPr>
          <w:trHeight w:val="310"/>
        </w:trPr>
        <w:tc>
          <w:tcPr>
            <w:tcW w:w="577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RsNAC047</w:t>
            </w:r>
          </w:p>
        </w:tc>
        <w:tc>
          <w:tcPr>
            <w:tcW w:w="583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RSG12243.t1</w:t>
            </w:r>
          </w:p>
        </w:tc>
        <w:tc>
          <w:tcPr>
            <w:tcW w:w="624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357</w:t>
            </w:r>
          </w:p>
        </w:tc>
        <w:tc>
          <w:tcPr>
            <w:tcW w:w="62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39243.23</w:t>
            </w:r>
          </w:p>
        </w:tc>
        <w:tc>
          <w:tcPr>
            <w:tcW w:w="301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8.21</w:t>
            </w:r>
          </w:p>
        </w:tc>
        <w:tc>
          <w:tcPr>
            <w:tcW w:w="726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AT5G50820.1</w:t>
            </w:r>
          </w:p>
        </w:tc>
        <w:tc>
          <w:tcPr>
            <w:tcW w:w="615" w:type="pct"/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ANAC097</w:t>
            </w:r>
          </w:p>
        </w:tc>
      </w:tr>
      <w:tr w:rsidR="00690936" w:rsidRPr="00D027FB" w:rsidTr="00675EA6">
        <w:trPr>
          <w:trHeight w:val="310"/>
        </w:trPr>
        <w:tc>
          <w:tcPr>
            <w:tcW w:w="577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:rsidR="00690936" w:rsidRPr="00ED71F3" w:rsidRDefault="00690936" w:rsidP="00F36CE8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RsNAC160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RSG49514.t1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362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39684.69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7.64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AT3G15510.1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ANAC056</w:t>
            </w:r>
          </w:p>
        </w:tc>
      </w:tr>
      <w:tr w:rsidR="00690936" w:rsidRPr="00D027FB" w:rsidTr="00675EA6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690936" w:rsidRPr="00D027FB" w:rsidRDefault="00690936" w:rsidP="00F36CE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75EA6" w:rsidRPr="00D027FB" w:rsidTr="00675EA6">
        <w:trPr>
          <w:trHeight w:val="310"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:rsidR="00675EA6" w:rsidRPr="00675EA6" w:rsidRDefault="00675EA6" w:rsidP="00F36CE8">
            <w:pPr>
              <w:spacing w:line="240" w:lineRule="auto"/>
              <w:rPr>
                <w:szCs w:val="24"/>
              </w:rPr>
            </w:pPr>
            <w:r w:rsidRPr="00675EA6">
              <w:rPr>
                <w:b/>
                <w:szCs w:val="24"/>
              </w:rPr>
              <w:lastRenderedPageBreak/>
              <w:t>Table S2</w:t>
            </w:r>
            <w:r w:rsidRPr="00675EA6">
              <w:rPr>
                <w:szCs w:val="24"/>
              </w:rPr>
              <w:t xml:space="preserve">. Continued </w:t>
            </w:r>
          </w:p>
        </w:tc>
      </w:tr>
      <w:tr w:rsidR="00675EA6" w:rsidRPr="00D027FB" w:rsidTr="00675EA6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RsNAC139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RSG39535.t1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351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38723.64</w:t>
            </w: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8.69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AT3G15510.1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ANAC056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RsNAC134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RSG38365.t1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237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27168.45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8.7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AT3G15510.1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ANAC056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RsNAC120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RSG34748.t1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319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35775.06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8.8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AT3G15510.1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ANAC056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RsNAC071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RSG19371.t1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356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40776.79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7.2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AT1G61110.1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ANAC025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RsNAC172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RSG56445.t1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174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19804.58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9.63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AT3G04070.1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ANAC047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RsNAC117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RSG33856.t1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271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1449.72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AT3G04070.1 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ANAC047 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RsNAC128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RSG36727.t1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271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31449.72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AT1G69490.1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ANAC029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RsNAC062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RSG16872.t1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292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32937.37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6.16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AT1G69490.1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ANAC029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RsNAC107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RSG30206.t1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261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29935.25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9.1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AT1G01720.1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ANAC002 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RsNAC003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RSG00723.t1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410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45979.37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5.68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AT1G77450.1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ANAC032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RsNAC027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RSG08857.t1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197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22693.87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9.33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AT5G08790.1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ANAC081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RsNAC077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RSG20033.t1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280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31773.67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6.14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AT5G08790.1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ANAC081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RsNAC088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RSG23615.t1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266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30287.47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8.14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AT5G08790.1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ANAC081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RsNAC092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RSG25363.t1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253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28886.5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6.66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AT5G63790.1 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ANAC102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RsNAC108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RSG30854.t1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300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33237.99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8.37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AT5G63790.1 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ANAC102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RsNAC168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RSG52993.t1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271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30451.36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8.54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AT1G52890.1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ANAC019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RsNAC133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RSG38363.t1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314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35235.1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5.45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AT1G52890.1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ANAC019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RsNAC048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RSG12244.t1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333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37416.67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8.32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AT1G52890.1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ANAC019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RsNAC140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RSG39697.t1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317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35859.78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6.32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AT3G15500.1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ANAC055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6A055A" w:rsidRDefault="00675EA6" w:rsidP="00675EA6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>Group IV</w:t>
            </w: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RsNAC039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RSG11497.t1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339-</w:t>
            </w:r>
            <w:r>
              <w:rPr>
                <w:sz w:val="16"/>
                <w:szCs w:val="16"/>
              </w:rPr>
              <w:t xml:space="preserve"> </w:t>
            </w:r>
            <w:r w:rsidRPr="00D027FB">
              <w:rPr>
                <w:sz w:val="16"/>
                <w:szCs w:val="16"/>
              </w:rPr>
              <w:t>370</w:t>
            </w: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568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63644.44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4.55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AT3G15500.1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ANAC055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RsNAC066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RSG17948.t1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185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21353.7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4.91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AT5G04410.1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NAC002 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RsNAC041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RSG11915.t1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509-</w:t>
            </w:r>
            <w:r>
              <w:rPr>
                <w:sz w:val="16"/>
                <w:szCs w:val="16"/>
              </w:rPr>
              <w:t xml:space="preserve"> </w:t>
            </w:r>
            <w:r w:rsidRPr="00D027FB">
              <w:rPr>
                <w:sz w:val="16"/>
                <w:szCs w:val="16"/>
              </w:rPr>
              <w:t>537</w:t>
            </w: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535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60203.18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4.56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AT5G64530.1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ANAC104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RsNAC081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RSG22217.t1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188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21540.89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4.83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AT3G10500.1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ANAC053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RsNAC030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RSG09412.t1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570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63387.93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4.44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AT5G64530.1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ANAC104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RsNAC080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RSG22125.t1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544-</w:t>
            </w:r>
            <w:r>
              <w:rPr>
                <w:sz w:val="16"/>
                <w:szCs w:val="16"/>
              </w:rPr>
              <w:t xml:space="preserve"> </w:t>
            </w:r>
            <w:r w:rsidRPr="00D027FB">
              <w:rPr>
                <w:sz w:val="16"/>
                <w:szCs w:val="16"/>
              </w:rPr>
              <w:t>572</w:t>
            </w: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188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21550.83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4.77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AT5G64530.1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ANAC104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RsNAC049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RSG12277.t1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314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35332.15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7.63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AT5G04410.1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NAC2 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RsNAC061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RSG16488.t1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311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34528.05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8.16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AT3G15170.1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ANAC054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RsNAC053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RSG13541.t1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314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34980.61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6.96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AT3G15170.1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ANAC054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RsNAC022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RSG05699.t1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367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40772.49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8.82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AT3G15170.1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ANAC054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RsNAC151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RSG45507.t1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368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40661.54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8.75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AT5G53950.1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ANAC098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RsNAC113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RSG31961.t1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149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17382.79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8.98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AT5G53950.1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ANAC098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RsNAC054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RSG13739.t1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299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33948.11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6.54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AT3G18400.1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ANAC058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RsNAC165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RSG51320.t1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308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34986.28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6.02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AT3G18400.1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ANAC058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RsNAC063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RSG17079.t1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316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35520.82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8.64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AT3G18400.1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ANAC058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RsNAC115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RSG32951.t1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317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35914.09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7.81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AT2G24430.1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ANAC038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RsNAC031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RSG09835.t1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335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37980.62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6.04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AT2G24430.1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ANAC038</w:t>
            </w:r>
          </w:p>
        </w:tc>
      </w:tr>
      <w:tr w:rsidR="00675EA6" w:rsidRPr="00D027FB" w:rsidTr="00EF1670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RsNAC162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RSG51048.t1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320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36363.99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6.06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AT1G76420.1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ANAC031</w:t>
            </w:r>
          </w:p>
        </w:tc>
      </w:tr>
      <w:tr w:rsidR="00675EA6" w:rsidRPr="00D027FB" w:rsidTr="00ED71F3">
        <w:trPr>
          <w:trHeight w:val="310"/>
        </w:trPr>
        <w:tc>
          <w:tcPr>
            <w:tcW w:w="577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RsNAC072</w:t>
            </w:r>
          </w:p>
        </w:tc>
        <w:tc>
          <w:tcPr>
            <w:tcW w:w="583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RSG19372.t1</w:t>
            </w:r>
          </w:p>
        </w:tc>
        <w:tc>
          <w:tcPr>
            <w:tcW w:w="624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342</w:t>
            </w:r>
          </w:p>
        </w:tc>
        <w:tc>
          <w:tcPr>
            <w:tcW w:w="62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38002.5</w:t>
            </w:r>
          </w:p>
        </w:tc>
        <w:tc>
          <w:tcPr>
            <w:tcW w:w="301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5.87</w:t>
            </w:r>
          </w:p>
        </w:tc>
        <w:tc>
          <w:tcPr>
            <w:tcW w:w="726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AT1G76420.1</w:t>
            </w:r>
          </w:p>
        </w:tc>
        <w:tc>
          <w:tcPr>
            <w:tcW w:w="615" w:type="pct"/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ANAC031</w:t>
            </w:r>
          </w:p>
        </w:tc>
      </w:tr>
      <w:tr w:rsidR="00675EA6" w:rsidRPr="00D027FB" w:rsidTr="00ED71F3">
        <w:trPr>
          <w:trHeight w:val="310"/>
        </w:trPr>
        <w:tc>
          <w:tcPr>
            <w:tcW w:w="577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:rsidR="00675EA6" w:rsidRPr="00ED71F3" w:rsidRDefault="00675EA6" w:rsidP="00675EA6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RsNAC163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RSG51109.t1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326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36584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5.81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AT3G04060.1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ANAC046</w:t>
            </w:r>
          </w:p>
        </w:tc>
      </w:tr>
      <w:tr w:rsidR="00675EA6" w:rsidRPr="00D027FB" w:rsidTr="00ED71F3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675EA6" w:rsidRPr="00D027FB" w:rsidRDefault="00675EA6" w:rsidP="00675EA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71F3" w:rsidRPr="00D027FB" w:rsidTr="00ED71F3">
        <w:trPr>
          <w:trHeight w:val="310"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:rsidR="00ED71F3" w:rsidRPr="00ED71F3" w:rsidRDefault="00ED71F3" w:rsidP="00675EA6">
            <w:pPr>
              <w:spacing w:line="240" w:lineRule="auto"/>
              <w:rPr>
                <w:szCs w:val="24"/>
              </w:rPr>
            </w:pPr>
            <w:r w:rsidRPr="00ED71F3">
              <w:rPr>
                <w:b/>
                <w:szCs w:val="24"/>
              </w:rPr>
              <w:lastRenderedPageBreak/>
              <w:t>Table S2</w:t>
            </w:r>
            <w:r w:rsidRPr="00ED71F3">
              <w:rPr>
                <w:szCs w:val="24"/>
              </w:rPr>
              <w:t xml:space="preserve">. Continued 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RsNAC079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RSG21630.t1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337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38490.53</w:t>
            </w: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5.96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AT3G04060.1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ANAC046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RsNAC095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RSG26111.t1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36200.61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6.36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AT5G18270.1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ANAC087 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RSG23023.t1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34567.27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6.14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AT5G18270.1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ANAC087 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RsNAC103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RSG28433.t1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37046.05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6.77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AT5G39610.1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RsNAC106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RSG29844.t1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34786.73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6.55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AT3G29035.1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RSG08804.t1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238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27163.99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9.34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AT3G29035.1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RSG23385.t1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243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27943.11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9.15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AT5G07680.1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RSG52719.t1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324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37154.08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8.61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AT5G61430.1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RSG20769.t1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37425.49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AT5G61430.1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ANAC100</w:t>
            </w:r>
          </w:p>
        </w:tc>
      </w:tr>
      <w:tr w:rsidR="00ED71F3" w:rsidRPr="00D027FB" w:rsidTr="00EF1670">
        <w:trPr>
          <w:trHeight w:val="400"/>
        </w:trPr>
        <w:tc>
          <w:tcPr>
            <w:tcW w:w="577" w:type="pct"/>
            <w:vAlign w:val="center"/>
          </w:tcPr>
          <w:p w:rsidR="00ED71F3" w:rsidRPr="006A055A" w:rsidRDefault="00ED71F3" w:rsidP="00ED71F3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>Group V</w:t>
            </w: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RsNAC096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RSG27552.t1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309-334 and 346-424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444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50566.78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7.18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AT1G71930.1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RSG11079.t1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31701.7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8.96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AT1G71930.1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RSG01200.t1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40310.04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5.72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AT3G12977.1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AT3G12977.1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RSG08749.t1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41252.06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5.56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AT2G46770.1 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RSG17257.t1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37243.92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5.57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AT2G46770.1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RSG46630.t1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333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38024.84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6.26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AT3G61910.1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RSG34595.t1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41526.37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AT3G61910.1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RSG39304.t1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42611.46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5.94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AT1G32770.1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RSG14554.t1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39150.53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AT1G32770.1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RSG17700.t1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41024.18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6.76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AT4G10350.1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RSG33885.t1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41474.77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6.63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AT1G79580.1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RSG14848.t1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392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45315.37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AT1G79580.1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RsNAC105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RSG28764.t1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45530.25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AT1G12260.1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ANAC007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RSG15654.t1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398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46456.32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6.47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AT1G12260.1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ANAC007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RsNAC099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RSG28351.t1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45892.59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AT1G62700.1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ANAC026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RsNAC050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RSG12456.t1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348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39710.04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5.08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AT1G12260.1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ANAC007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RSG49510.t1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40172.35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5.19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AT5G62380.1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ANAC101 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RSG46518.t1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36313.2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5.08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AT5G62380.1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ANAC101 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RsNAC020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RSG04122.t1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43664.9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AT5G62380.1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ANAC101 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RSG08956.t1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42963.22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6.16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AT4G36160.1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RSG10550.t1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34071.51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AT4G36160.1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RsNAC152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RSG45857.t1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42162.43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AT5G66300.1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ANAC105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6A055A" w:rsidRDefault="00ED71F3" w:rsidP="00ED71F3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>Group VI</w:t>
            </w: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RSG01548.t1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24054.28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9.27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AT2G18060.1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ANAC037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RSG01805.t1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206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23487.71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9.47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AT5G14000.1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ANAC084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RsNAC052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RSG13466.t1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471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52093.68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AT5G14000.1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ANAC084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RSG18153.t1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234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26466.85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AT3G49530.1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ANAC062 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RSG35036.t1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150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17106.49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9.04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AT5G22380.1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RSG19414.t1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26845.45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6.93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AT5G22380.1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ANAC090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RsNAC010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RSG02101.t1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31322.3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AT5G22380.1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ANAC090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RsNAC040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RSG11762.t1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458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51289.01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5.71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AT3G44350.1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ANAC061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71F3" w:rsidRPr="00D027FB" w:rsidTr="00ED71F3">
        <w:trPr>
          <w:trHeight w:val="310"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szCs w:val="24"/>
              </w:rPr>
            </w:pPr>
            <w:r w:rsidRPr="00ED71F3">
              <w:rPr>
                <w:b/>
                <w:szCs w:val="24"/>
              </w:rPr>
              <w:lastRenderedPageBreak/>
              <w:t>Table S2</w:t>
            </w:r>
            <w:r w:rsidRPr="00ED71F3">
              <w:rPr>
                <w:szCs w:val="24"/>
              </w:rPr>
              <w:t xml:space="preserve">. Continued 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RSG10501.t1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322-351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349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39626.49</w:t>
            </w: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5.41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AT3G49530.1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ANAC062 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RSG07643.t1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316-337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37766.02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AT2G27300.1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ANAC040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RSG19420.t1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51715.95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AT3G44290.1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RSG18158.t1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37985.25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5.12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AT5G22290.1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RsNAC122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RSG35030.t1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38795.99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5.15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AT5G22290.1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RSG14996.t1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408-442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49403.73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8.27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AT5G22290.1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RsNAC060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RSG16412.t1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453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50425.68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6.43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AT3G49530.1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ANAC062 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RSG53660.t1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282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32550.34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AT3G49530.1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ANAC062 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RSG10766.t1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244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27961.08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4.89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AT1G32510.1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ANAC011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RsNAC149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RSG44690.t1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547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62020.42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AT3G17730.1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ANAC057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RSG36770.t1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35772.27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5.27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AT1G65910.1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ANAC028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RSG02614.t1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32778.85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6.95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AT1G54330.1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ANAC020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RsNAC069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RSG18827.t1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33208.2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AT4G17980.1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ANAC071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RsNAC104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RSG28487.t1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34093.12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6.19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AT4G17980.1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ANAC071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RSG01327.t1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2968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498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57140.83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AT5G46590.1 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ANAC096 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RsNAC170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RSG53820.t1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153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18011.66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9.59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AT5G17260.1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RsNAC046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RSG12094.t1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478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55083.31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5.41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AT5G17260.1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RsNAC112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RSG31855.t1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44970.46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5.16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AT3G03200.1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ANAC045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6A055A" w:rsidRDefault="00ED71F3" w:rsidP="00ED71F3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>Group VI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RsNAC007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RSG01763.t1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249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28309.88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9.11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AT3G03200.1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ANAC045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RsNAC055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RSG14482.t1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248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28129.54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9.05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AT5G13180.1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RsNAC021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RSG05613.t1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249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28421.05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9.2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AT5G13180.1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RSG48570.t1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48687.09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4.45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AT5G13180.1 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 xml:space="preserve">ANAC083 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RsNAC158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RSG48659.t1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541-575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573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64345.88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5.08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AT1G34190.1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ANAC017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RsNAC167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RSG52916.t1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39877.52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4.67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AT1G34180.1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RSG35848.t1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534-567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565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63008.46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5.29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AT1G34190.1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ANAC017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RsNAC075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RSG19838.t1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32917.68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8.71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AT1G34180.1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RsNAC137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RSG38993.t1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33113.15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9.18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AT2G17040.1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RSG03030.t1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31833.52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7.66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AT2G17040.1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RSG22781.t1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45515.03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AT2G17040.1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ANAC036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RsNAC097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RSG27764.t1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47213.9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AT2G02450.1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ANAC034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RsNAC017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RSG03678.t1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304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35043.35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8.95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AT2G02450.1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ANAC035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RsNAC038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RSG11087.t1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35975.55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8.88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AT3G12910.1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AT3G12910.1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RsNAC070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RSG18911.t1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31193.01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0.67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AT3G12910.1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RsNAC127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RSG35960.t1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245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27995.04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5.66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AT2G43000.1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RsNAC171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RSG55051.t1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154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17938.45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9.11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AT2G43000.1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RsNAC089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RSG24155.t1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277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31913.9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8.75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AT2G43000.1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ANAC094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RsNAC109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RSG31027.t1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38090.49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8.26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AT5G39820.1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ANAC009 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RsNAC114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RSG32015.t1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378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42757.98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7.66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AT1G26870.1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ANAC009 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i/>
                <w:sz w:val="16"/>
                <w:szCs w:val="16"/>
              </w:rPr>
            </w:pPr>
            <w:r w:rsidRPr="00ED71F3">
              <w:rPr>
                <w:i/>
                <w:sz w:val="16"/>
                <w:szCs w:val="16"/>
              </w:rPr>
              <w:t>RsNAC098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RSG27884.t1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153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17949.46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9.39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AT1G26870.1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ANAC009 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71F3" w:rsidRPr="00D027FB" w:rsidTr="00ED71F3">
        <w:trPr>
          <w:trHeight w:val="310"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:rsidR="00ED71F3" w:rsidRPr="00ED71F3" w:rsidRDefault="00ED71F3" w:rsidP="00ED71F3">
            <w:pPr>
              <w:spacing w:line="240" w:lineRule="auto"/>
              <w:rPr>
                <w:szCs w:val="24"/>
              </w:rPr>
            </w:pPr>
            <w:r w:rsidRPr="00ED71F3">
              <w:rPr>
                <w:b/>
                <w:szCs w:val="24"/>
              </w:rPr>
              <w:lastRenderedPageBreak/>
              <w:t>Table S2</w:t>
            </w:r>
            <w:r w:rsidRPr="00ED71F3">
              <w:rPr>
                <w:szCs w:val="24"/>
              </w:rPr>
              <w:t xml:space="preserve">. Continued 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ED71F3" w:rsidRPr="006A055A" w:rsidRDefault="00ED71F3" w:rsidP="00ED71F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RsNAC135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RSG38941.t1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417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47356.03</w:t>
            </w:r>
          </w:p>
        </w:tc>
        <w:tc>
          <w:tcPr>
            <w:tcW w:w="301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6.06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AT1G26870.1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ANAC041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6A055A" w:rsidRDefault="00ED71F3" w:rsidP="00ED71F3">
            <w:pPr>
              <w:spacing w:line="240" w:lineRule="auto"/>
              <w:rPr>
                <w:b/>
                <w:sz w:val="16"/>
                <w:szCs w:val="16"/>
              </w:rPr>
            </w:pPr>
            <w:r w:rsidRPr="006A055A">
              <w:rPr>
                <w:b/>
                <w:sz w:val="16"/>
                <w:szCs w:val="16"/>
              </w:rPr>
              <w:t>Group VII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RsNAC032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RSG10059.t1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256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29266.23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8.73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AT2G33480.1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ANAC041</w:t>
            </w:r>
          </w:p>
        </w:tc>
      </w:tr>
      <w:tr w:rsidR="00ED71F3" w:rsidRPr="00D027FB" w:rsidTr="00ED71F3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RsNAC083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RSG22714.t1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254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29374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9.07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AT2G33480.1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ANAC078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RsNAC014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RSG02694.t1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521-549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547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60744.2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4.52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AT5G04410.1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ANAC078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RsNAC091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RSG25336.t1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345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38748.6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4.96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AT5G64060.1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RsNAC028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RSG08863.t1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399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44317.33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4.58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AT5G09330.1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RsNAC076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RSG20023.t1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427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47184.47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4.9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AT5G09330.1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ANAC082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RsNAC161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RSG49516.t1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210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23747.13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5.84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AT5G64060.1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ANAC103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RsNAC111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RSG31666.t1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611-654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652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73746.83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5.75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AT1G33060.1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ANAC014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RsNAC156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RSG48380.t1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149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17461.16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9.45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AT4G01550.1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RsNAC144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RSG43885.t1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33786.72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6.08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AT3G04430.1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ANAC049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RsNAC100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RSG28379.t1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 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146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16890.3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9.38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AT4G01550.1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RsNAC124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RSG35391.t1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480-511</w:t>
            </w: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509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56626.75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5.19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AT1G32870.1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ANAC013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RsNAC093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RSG25670.t1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291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32914.31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5.91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AT4G01550.1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RsNAC094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RSG25672.t1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287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32573.85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5.23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AT4G01550.1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RsNAC101</w:t>
            </w:r>
          </w:p>
        </w:tc>
        <w:tc>
          <w:tcPr>
            <w:tcW w:w="583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RSG28382.t1</w:t>
            </w:r>
          </w:p>
        </w:tc>
        <w:tc>
          <w:tcPr>
            <w:tcW w:w="624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171</w:t>
            </w:r>
          </w:p>
        </w:tc>
        <w:tc>
          <w:tcPr>
            <w:tcW w:w="62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19601.72</w:t>
            </w:r>
          </w:p>
        </w:tc>
        <w:tc>
          <w:tcPr>
            <w:tcW w:w="301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9.13</w:t>
            </w:r>
          </w:p>
        </w:tc>
        <w:tc>
          <w:tcPr>
            <w:tcW w:w="726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AT4G01550.1</w:t>
            </w:r>
          </w:p>
        </w:tc>
        <w:tc>
          <w:tcPr>
            <w:tcW w:w="615" w:type="pct"/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ANAC069</w:t>
            </w:r>
          </w:p>
        </w:tc>
      </w:tr>
      <w:tr w:rsidR="00ED71F3" w:rsidRPr="00D027FB" w:rsidTr="00EF1670">
        <w:trPr>
          <w:trHeight w:val="310"/>
        </w:trPr>
        <w:tc>
          <w:tcPr>
            <w:tcW w:w="577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RsNAC102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RSG28385.t1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360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E1539C">
              <w:rPr>
                <w:sz w:val="16"/>
                <w:szCs w:val="16"/>
              </w:rPr>
              <w:t>38748.6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E1539C">
              <w:rPr>
                <w:sz w:val="16"/>
                <w:szCs w:val="16"/>
              </w:rPr>
              <w:t>9.11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AT4G01550.1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ED71F3" w:rsidRPr="00D027FB" w:rsidRDefault="00ED71F3" w:rsidP="00ED71F3">
            <w:pPr>
              <w:spacing w:line="240" w:lineRule="auto"/>
              <w:rPr>
                <w:sz w:val="16"/>
                <w:szCs w:val="16"/>
              </w:rPr>
            </w:pPr>
            <w:r w:rsidRPr="00D027FB">
              <w:rPr>
                <w:sz w:val="16"/>
                <w:szCs w:val="16"/>
              </w:rPr>
              <w:t>ANAC069</w:t>
            </w:r>
          </w:p>
        </w:tc>
      </w:tr>
    </w:tbl>
    <w:p w:rsidR="003627A9" w:rsidRDefault="003627A9"/>
    <w:sectPr w:rsidR="0036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lwpbwAdvPTimesB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5117BA"/>
    <w:multiLevelType w:val="multilevel"/>
    <w:tmpl w:val="3D5117BA"/>
    <w:lvl w:ilvl="0">
      <w:start w:val="1"/>
      <w:numFmt w:val="lowerRoman"/>
      <w:lvlText w:val="%1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759C"/>
    <w:multiLevelType w:val="hybridMultilevel"/>
    <w:tmpl w:val="7B5A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3CB5"/>
    <w:multiLevelType w:val="hybridMultilevel"/>
    <w:tmpl w:val="5284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D40D3"/>
    <w:multiLevelType w:val="multilevel"/>
    <w:tmpl w:val="7D4D40D3"/>
    <w:lvl w:ilvl="0">
      <w:start w:val="1"/>
      <w:numFmt w:val="lowerRoman"/>
      <w:lvlText w:val="%1."/>
      <w:lvlJc w:val="right"/>
      <w:pPr>
        <w:ind w:left="4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4800" w:hanging="360"/>
      </w:pPr>
    </w:lvl>
    <w:lvl w:ilvl="2">
      <w:start w:val="1"/>
      <w:numFmt w:val="lowerRoman"/>
      <w:lvlText w:val="%3."/>
      <w:lvlJc w:val="right"/>
      <w:pPr>
        <w:ind w:left="5520" w:hanging="180"/>
      </w:pPr>
    </w:lvl>
    <w:lvl w:ilvl="3">
      <w:start w:val="1"/>
      <w:numFmt w:val="decimal"/>
      <w:lvlText w:val="%4."/>
      <w:lvlJc w:val="left"/>
      <w:pPr>
        <w:ind w:left="6240" w:hanging="360"/>
      </w:pPr>
    </w:lvl>
    <w:lvl w:ilvl="4">
      <w:start w:val="1"/>
      <w:numFmt w:val="lowerLetter"/>
      <w:lvlText w:val="%5."/>
      <w:lvlJc w:val="left"/>
      <w:pPr>
        <w:ind w:left="6960" w:hanging="360"/>
      </w:pPr>
    </w:lvl>
    <w:lvl w:ilvl="5">
      <w:start w:val="1"/>
      <w:numFmt w:val="lowerRoman"/>
      <w:lvlText w:val="%6."/>
      <w:lvlJc w:val="right"/>
      <w:pPr>
        <w:ind w:left="7680" w:hanging="180"/>
      </w:pPr>
    </w:lvl>
    <w:lvl w:ilvl="6">
      <w:start w:val="1"/>
      <w:numFmt w:val="decimal"/>
      <w:lvlText w:val="%7."/>
      <w:lvlJc w:val="left"/>
      <w:pPr>
        <w:ind w:left="8400" w:hanging="360"/>
      </w:pPr>
    </w:lvl>
    <w:lvl w:ilvl="7">
      <w:start w:val="1"/>
      <w:numFmt w:val="lowerLetter"/>
      <w:lvlText w:val="%8."/>
      <w:lvlJc w:val="left"/>
      <w:pPr>
        <w:ind w:left="9120" w:hanging="360"/>
      </w:pPr>
    </w:lvl>
    <w:lvl w:ilvl="8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LE0szQwNDcwNjVW0lEKTi0uzszPAymwrAUALme2gywAAAA="/>
  </w:docVars>
  <w:rsids>
    <w:rsidRoot w:val="00DD75FC"/>
    <w:rsid w:val="000D08D6"/>
    <w:rsid w:val="003627A9"/>
    <w:rsid w:val="00545C36"/>
    <w:rsid w:val="00675EA6"/>
    <w:rsid w:val="00690936"/>
    <w:rsid w:val="006A055A"/>
    <w:rsid w:val="00996F40"/>
    <w:rsid w:val="00A16F70"/>
    <w:rsid w:val="00CA3854"/>
    <w:rsid w:val="00CB5E7F"/>
    <w:rsid w:val="00D25CD9"/>
    <w:rsid w:val="00DD75FC"/>
    <w:rsid w:val="00E75AA7"/>
    <w:rsid w:val="00ED71F3"/>
    <w:rsid w:val="00EE35FE"/>
    <w:rsid w:val="00EF1670"/>
    <w:rsid w:val="00F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B9F0-F945-4565-8AB7-6BADD124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36"/>
    <w:pPr>
      <w:spacing w:after="0" w:line="360" w:lineRule="auto"/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3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936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9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690936"/>
    <w:pPr>
      <w:keepNext/>
      <w:keepLines/>
      <w:widowControl w:val="0"/>
      <w:spacing w:before="280" w:after="290" w:line="376" w:lineRule="auto"/>
      <w:ind w:firstLine="432"/>
      <w:outlineLvl w:val="3"/>
    </w:pPr>
    <w:rPr>
      <w:rFonts w:ascii="Arial" w:eastAsia="SimHei" w:hAnsi="Arial" w:cs="Times New Roman"/>
      <w:b/>
      <w:bCs/>
      <w:noProof w:val="0"/>
      <w:kern w:val="2"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rsid w:val="00690936"/>
    <w:pPr>
      <w:keepNext/>
      <w:keepLines/>
      <w:widowControl w:val="0"/>
      <w:spacing w:before="280" w:after="290" w:line="376" w:lineRule="auto"/>
      <w:ind w:firstLine="432"/>
      <w:outlineLvl w:val="4"/>
    </w:pPr>
    <w:rPr>
      <w:rFonts w:eastAsia="SimSun" w:cs="Times New Roman"/>
      <w:b/>
      <w:bCs/>
      <w:noProof w:val="0"/>
      <w:kern w:val="2"/>
      <w:sz w:val="28"/>
      <w:szCs w:val="28"/>
      <w:lang w:val="zh-CN" w:eastAsia="zh-CN"/>
    </w:rPr>
  </w:style>
  <w:style w:type="paragraph" w:styleId="Heading6">
    <w:name w:val="heading 6"/>
    <w:basedOn w:val="Normal"/>
    <w:next w:val="Normal"/>
    <w:link w:val="Heading6Char"/>
    <w:qFormat/>
    <w:rsid w:val="00690936"/>
    <w:pPr>
      <w:keepNext/>
      <w:keepLines/>
      <w:widowControl w:val="0"/>
      <w:spacing w:before="240" w:after="64" w:line="320" w:lineRule="auto"/>
      <w:ind w:firstLine="432"/>
      <w:outlineLvl w:val="5"/>
    </w:pPr>
    <w:rPr>
      <w:rFonts w:ascii="Arial" w:eastAsia="SimHei" w:hAnsi="Arial" w:cs="Times New Roman"/>
      <w:b/>
      <w:bCs/>
      <w:noProof w:val="0"/>
      <w:kern w:val="2"/>
      <w:szCs w:val="24"/>
      <w:lang w:val="zh-CN" w:eastAsia="zh-CN"/>
    </w:rPr>
  </w:style>
  <w:style w:type="paragraph" w:styleId="Heading7">
    <w:name w:val="heading 7"/>
    <w:basedOn w:val="Normal"/>
    <w:next w:val="Normal"/>
    <w:link w:val="Heading7Char"/>
    <w:qFormat/>
    <w:rsid w:val="00690936"/>
    <w:pPr>
      <w:keepNext/>
      <w:keepLines/>
      <w:widowControl w:val="0"/>
      <w:spacing w:before="240" w:after="64" w:line="320" w:lineRule="auto"/>
      <w:ind w:firstLine="432"/>
      <w:outlineLvl w:val="6"/>
    </w:pPr>
    <w:rPr>
      <w:rFonts w:eastAsia="SimSun" w:cs="Times New Roman"/>
      <w:b/>
      <w:bCs/>
      <w:noProof w:val="0"/>
      <w:kern w:val="2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qFormat/>
    <w:rsid w:val="00690936"/>
    <w:pPr>
      <w:keepNext/>
      <w:keepLines/>
      <w:widowControl w:val="0"/>
      <w:spacing w:before="240" w:after="64" w:line="320" w:lineRule="auto"/>
      <w:ind w:firstLine="432"/>
      <w:outlineLvl w:val="7"/>
    </w:pPr>
    <w:rPr>
      <w:rFonts w:ascii="Arial" w:eastAsia="SimHei" w:hAnsi="Arial" w:cs="Times New Roman"/>
      <w:noProof w:val="0"/>
      <w:kern w:val="2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qFormat/>
    <w:rsid w:val="00690936"/>
    <w:pPr>
      <w:keepNext/>
      <w:keepLines/>
      <w:widowControl w:val="0"/>
      <w:spacing w:before="240" w:after="64" w:line="320" w:lineRule="auto"/>
      <w:ind w:firstLine="432"/>
      <w:outlineLvl w:val="8"/>
    </w:pPr>
    <w:rPr>
      <w:rFonts w:ascii="Arial" w:eastAsia="SimHei" w:hAnsi="Arial" w:cs="Times New Roman"/>
      <w:noProof w:val="0"/>
      <w:kern w:val="2"/>
      <w:sz w:val="21"/>
      <w:szCs w:val="21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936"/>
    <w:rPr>
      <w:rFonts w:ascii="Times New Roman" w:eastAsiaTheme="majorEastAsia" w:hAnsi="Times New Roman" w:cstheme="majorBidi"/>
      <w:b/>
      <w:noProof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936"/>
    <w:rPr>
      <w:rFonts w:ascii="Times New Roman" w:eastAsiaTheme="majorEastAsia" w:hAnsi="Times New Roman" w:cstheme="majorBidi"/>
      <w:b/>
      <w:noProof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93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90936"/>
    <w:rPr>
      <w:rFonts w:ascii="Arial" w:eastAsia="SimHei" w:hAnsi="Arial" w:cs="Times New Roman"/>
      <w:b/>
      <w:bCs/>
      <w:kern w:val="2"/>
      <w:sz w:val="28"/>
      <w:szCs w:val="28"/>
      <w:lang w:val="zh-CN" w:eastAsia="zh-CN"/>
    </w:rPr>
  </w:style>
  <w:style w:type="character" w:customStyle="1" w:styleId="Heading5Char">
    <w:name w:val="Heading 5 Char"/>
    <w:basedOn w:val="DefaultParagraphFont"/>
    <w:link w:val="Heading5"/>
    <w:rsid w:val="00690936"/>
    <w:rPr>
      <w:rFonts w:ascii="Times New Roman" w:eastAsia="SimSun" w:hAnsi="Times New Roman" w:cs="Times New Roman"/>
      <w:b/>
      <w:bCs/>
      <w:kern w:val="2"/>
      <w:sz w:val="28"/>
      <w:szCs w:val="28"/>
      <w:lang w:val="zh-CN" w:eastAsia="zh-CN"/>
    </w:rPr>
  </w:style>
  <w:style w:type="character" w:customStyle="1" w:styleId="Heading6Char">
    <w:name w:val="Heading 6 Char"/>
    <w:basedOn w:val="DefaultParagraphFont"/>
    <w:link w:val="Heading6"/>
    <w:qFormat/>
    <w:rsid w:val="00690936"/>
    <w:rPr>
      <w:rFonts w:ascii="Arial" w:eastAsia="SimHei" w:hAnsi="Arial" w:cs="Times New Roman"/>
      <w:b/>
      <w:bCs/>
      <w:kern w:val="2"/>
      <w:sz w:val="24"/>
      <w:szCs w:val="24"/>
      <w:lang w:val="zh-CN" w:eastAsia="zh-CN"/>
    </w:rPr>
  </w:style>
  <w:style w:type="character" w:customStyle="1" w:styleId="Heading7Char">
    <w:name w:val="Heading 7 Char"/>
    <w:basedOn w:val="DefaultParagraphFont"/>
    <w:link w:val="Heading7"/>
    <w:qFormat/>
    <w:rsid w:val="00690936"/>
    <w:rPr>
      <w:rFonts w:ascii="Times New Roman" w:eastAsia="SimSun" w:hAnsi="Times New Roman" w:cs="Times New Roman"/>
      <w:b/>
      <w:bCs/>
      <w:kern w:val="2"/>
      <w:sz w:val="24"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qFormat/>
    <w:rsid w:val="00690936"/>
    <w:rPr>
      <w:rFonts w:ascii="Arial" w:eastAsia="SimHei" w:hAnsi="Arial" w:cs="Times New Roman"/>
      <w:kern w:val="2"/>
      <w:sz w:val="24"/>
      <w:szCs w:val="24"/>
      <w:lang w:val="zh-CN" w:eastAsia="zh-CN"/>
    </w:rPr>
  </w:style>
  <w:style w:type="character" w:customStyle="1" w:styleId="Heading9Char">
    <w:name w:val="Heading 9 Char"/>
    <w:basedOn w:val="DefaultParagraphFont"/>
    <w:link w:val="Heading9"/>
    <w:rsid w:val="00690936"/>
    <w:rPr>
      <w:rFonts w:ascii="Arial" w:eastAsia="SimHei" w:hAnsi="Arial" w:cs="Times New Roman"/>
      <w:kern w:val="2"/>
      <w:sz w:val="21"/>
      <w:szCs w:val="21"/>
      <w:lang w:val="zh-CN" w:eastAsia="zh-CN"/>
    </w:rPr>
  </w:style>
  <w:style w:type="character" w:styleId="Hyperlink">
    <w:name w:val="Hyperlink"/>
    <w:basedOn w:val="DefaultParagraphFont"/>
    <w:uiPriority w:val="99"/>
    <w:unhideWhenUsed/>
    <w:rsid w:val="0069093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90936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093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90936"/>
    <w:pPr>
      <w:spacing w:line="240" w:lineRule="auto"/>
    </w:pPr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690936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690936"/>
  </w:style>
  <w:style w:type="paragraph" w:styleId="ListParagraph">
    <w:name w:val="List Paragraph"/>
    <w:basedOn w:val="Normal"/>
    <w:uiPriority w:val="34"/>
    <w:qFormat/>
    <w:rsid w:val="00690936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690936"/>
  </w:style>
  <w:style w:type="paragraph" w:styleId="Header">
    <w:name w:val="header"/>
    <w:basedOn w:val="Normal"/>
    <w:link w:val="HeaderChar"/>
    <w:uiPriority w:val="99"/>
    <w:unhideWhenUsed/>
    <w:rsid w:val="006909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36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6909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36"/>
    <w:rPr>
      <w:rFonts w:ascii="Times New Roman" w:hAnsi="Times New Roman"/>
      <w:noProof/>
      <w:sz w:val="24"/>
    </w:rPr>
  </w:style>
  <w:style w:type="character" w:styleId="CommentReference">
    <w:name w:val="annotation reference"/>
    <w:basedOn w:val="DefaultParagraphFont"/>
    <w:uiPriority w:val="99"/>
    <w:unhideWhenUsed/>
    <w:rsid w:val="0069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936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9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90936"/>
    <w:rPr>
      <w:rFonts w:ascii="Times New Roman" w:hAnsi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90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0936"/>
    <w:rPr>
      <w:rFonts w:ascii="Segoe UI" w:hAnsi="Segoe UI" w:cs="Segoe UI"/>
      <w:noProof/>
      <w:sz w:val="18"/>
      <w:szCs w:val="18"/>
    </w:rPr>
  </w:style>
  <w:style w:type="character" w:customStyle="1" w:styleId="externalref">
    <w:name w:val="externalref"/>
    <w:basedOn w:val="DefaultParagraphFont"/>
    <w:rsid w:val="00690936"/>
  </w:style>
  <w:style w:type="character" w:customStyle="1" w:styleId="refsource">
    <w:name w:val="refsource"/>
    <w:basedOn w:val="DefaultParagraphFont"/>
    <w:rsid w:val="00690936"/>
  </w:style>
  <w:style w:type="paragraph" w:styleId="Caption">
    <w:name w:val="caption"/>
    <w:basedOn w:val="Normal"/>
    <w:next w:val="Normal"/>
    <w:uiPriority w:val="35"/>
    <w:qFormat/>
    <w:rsid w:val="00690936"/>
    <w:pPr>
      <w:widowControl w:val="0"/>
      <w:spacing w:line="240" w:lineRule="auto"/>
      <w:ind w:firstLine="432"/>
    </w:pPr>
    <w:rPr>
      <w:rFonts w:ascii="Arial" w:eastAsia="SimHei" w:hAnsi="Arial" w:cs="Arial"/>
      <w:noProof w:val="0"/>
      <w:kern w:val="2"/>
      <w:sz w:val="20"/>
      <w:szCs w:val="20"/>
      <w:lang w:eastAsia="zh-CN"/>
    </w:rPr>
  </w:style>
  <w:style w:type="paragraph" w:styleId="List3">
    <w:name w:val="List 3"/>
    <w:basedOn w:val="Normal"/>
    <w:rsid w:val="00690936"/>
    <w:pPr>
      <w:widowControl w:val="0"/>
      <w:spacing w:line="240" w:lineRule="auto"/>
      <w:ind w:leftChars="400" w:left="100" w:hangingChars="200" w:hanging="200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TOC7">
    <w:name w:val="toc 7"/>
    <w:basedOn w:val="Normal"/>
    <w:next w:val="Normal"/>
    <w:uiPriority w:val="39"/>
    <w:rsid w:val="00690936"/>
    <w:pPr>
      <w:widowControl w:val="0"/>
      <w:spacing w:line="240" w:lineRule="auto"/>
      <w:ind w:leftChars="1200" w:left="252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BodyText">
    <w:name w:val="Body Text"/>
    <w:basedOn w:val="Normal"/>
    <w:link w:val="BodyTextChar"/>
    <w:unhideWhenUsed/>
    <w:rsid w:val="006909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0936"/>
    <w:rPr>
      <w:rFonts w:ascii="Times New Roman" w:hAnsi="Times New Roman"/>
      <w:noProof/>
      <w:sz w:val="24"/>
    </w:rPr>
  </w:style>
  <w:style w:type="paragraph" w:styleId="BodyTextFirstIndent">
    <w:name w:val="Body Text First Indent"/>
    <w:basedOn w:val="BodyText"/>
    <w:link w:val="BodyTextFirstIndentChar"/>
    <w:rsid w:val="00690936"/>
    <w:pPr>
      <w:widowControl w:val="0"/>
      <w:spacing w:line="240" w:lineRule="auto"/>
      <w:ind w:firstLineChars="100" w:firstLine="420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90936"/>
    <w:rPr>
      <w:rFonts w:ascii="Times New Roman" w:eastAsia="SimSun" w:hAnsi="Times New Roman" w:cs="Times New Roman"/>
      <w:noProof/>
      <w:kern w:val="2"/>
      <w:sz w:val="21"/>
      <w:szCs w:val="24"/>
      <w:lang w:eastAsia="zh-CN"/>
    </w:rPr>
  </w:style>
  <w:style w:type="paragraph" w:styleId="ListNumber2">
    <w:name w:val="List Number 2"/>
    <w:basedOn w:val="Normal"/>
    <w:rsid w:val="00690936"/>
    <w:pPr>
      <w:widowControl w:val="0"/>
      <w:numPr>
        <w:numId w:val="3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690936"/>
    <w:rPr>
      <w:rFonts w:ascii="Courier New" w:eastAsia="Calibri" w:hAnsi="Courier New" w:cs="Courier New"/>
      <w:kern w:val="2"/>
      <w:sz w:val="24"/>
      <w:szCs w:val="24"/>
      <w:lang w:eastAsia="zh-CN"/>
    </w:rPr>
  </w:style>
  <w:style w:type="paragraph" w:styleId="MacroText">
    <w:name w:val="macro"/>
    <w:link w:val="MacroTextChar"/>
    <w:semiHidden/>
    <w:rsid w:val="006909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  <w:ind w:firstLine="432"/>
    </w:pPr>
    <w:rPr>
      <w:rFonts w:ascii="Courier New" w:eastAsia="Calibri" w:hAnsi="Courier New" w:cs="Courier New"/>
      <w:kern w:val="2"/>
      <w:sz w:val="24"/>
      <w:szCs w:val="24"/>
      <w:lang w:eastAsia="zh-CN"/>
    </w:rPr>
  </w:style>
  <w:style w:type="character" w:customStyle="1" w:styleId="MacroTextChar1">
    <w:name w:val="Macro Text Char1"/>
    <w:basedOn w:val="DefaultParagraphFont"/>
    <w:uiPriority w:val="99"/>
    <w:semiHidden/>
    <w:rsid w:val="00690936"/>
    <w:rPr>
      <w:rFonts w:ascii="Consolas" w:hAnsi="Consolas" w:cs="Consolas"/>
      <w:noProof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690936"/>
    <w:pPr>
      <w:widowControl w:val="0"/>
      <w:spacing w:line="240" w:lineRule="auto"/>
      <w:ind w:firstLine="432"/>
      <w:jc w:val="center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NoteHeadingChar">
    <w:name w:val="Note Heading Char"/>
    <w:basedOn w:val="DefaultParagraphFont"/>
    <w:link w:val="NoteHeading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Bullet4">
    <w:name w:val="List Bullet 4"/>
    <w:basedOn w:val="Normal"/>
    <w:rsid w:val="00690936"/>
    <w:pPr>
      <w:widowControl w:val="0"/>
      <w:numPr>
        <w:numId w:val="4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690936"/>
    <w:pPr>
      <w:widowControl w:val="0"/>
      <w:spacing w:line="240" w:lineRule="auto"/>
      <w:ind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Number">
    <w:name w:val="List Number"/>
    <w:basedOn w:val="Normal"/>
    <w:rsid w:val="00690936"/>
    <w:pPr>
      <w:widowControl w:val="0"/>
      <w:numPr>
        <w:numId w:val="5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NormalIndent">
    <w:name w:val="Normal Indent"/>
    <w:basedOn w:val="Normal"/>
    <w:rsid w:val="00690936"/>
    <w:pPr>
      <w:widowControl w:val="0"/>
      <w:spacing w:line="240" w:lineRule="auto"/>
      <w:ind w:firstLineChars="200" w:firstLine="420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Bullet">
    <w:name w:val="List Bullet"/>
    <w:basedOn w:val="Normal"/>
    <w:rsid w:val="00690936"/>
    <w:pPr>
      <w:widowControl w:val="0"/>
      <w:numPr>
        <w:numId w:val="6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EnvelopeAddress">
    <w:name w:val="envelope address"/>
    <w:basedOn w:val="Normal"/>
    <w:rsid w:val="00690936"/>
    <w:pPr>
      <w:framePr w:w="7920" w:h="1980" w:hRule="exact" w:hSpace="180" w:wrap="around" w:hAnchor="page" w:xAlign="center" w:yAlign="bottom"/>
      <w:widowControl w:val="0"/>
      <w:snapToGrid w:val="0"/>
      <w:spacing w:line="240" w:lineRule="auto"/>
      <w:ind w:leftChars="1400" w:left="100" w:firstLine="432"/>
    </w:pPr>
    <w:rPr>
      <w:rFonts w:ascii="Arial" w:eastAsia="SimSun" w:hAnsi="Arial" w:cs="Arial"/>
      <w:noProof w:val="0"/>
      <w:kern w:val="2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690936"/>
    <w:rPr>
      <w:rFonts w:ascii="Times New Roman" w:eastAsia="SimSun" w:hAnsi="Times New Roman" w:cs="Times New Roman"/>
      <w:kern w:val="2"/>
      <w:sz w:val="21"/>
      <w:szCs w:val="24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semiHidden/>
    <w:rsid w:val="00690936"/>
    <w:pPr>
      <w:widowControl w:val="0"/>
      <w:shd w:val="clear" w:color="auto" w:fill="000080"/>
      <w:spacing w:line="240" w:lineRule="auto"/>
      <w:ind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690936"/>
    <w:rPr>
      <w:rFonts w:ascii="Segoe UI" w:hAnsi="Segoe UI" w:cs="Segoe UI"/>
      <w:noProof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690936"/>
    <w:pPr>
      <w:widowControl w:val="0"/>
      <w:spacing w:line="240" w:lineRule="auto"/>
      <w:ind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3">
    <w:name w:val="Body Text 3"/>
    <w:basedOn w:val="Normal"/>
    <w:link w:val="BodyText3Char"/>
    <w:rsid w:val="00690936"/>
    <w:pPr>
      <w:widowControl w:val="0"/>
      <w:spacing w:after="120" w:line="240" w:lineRule="auto"/>
      <w:ind w:firstLine="432"/>
    </w:pPr>
    <w:rPr>
      <w:rFonts w:eastAsia="SimSun" w:cs="Times New Roman"/>
      <w:noProof w:val="0"/>
      <w:kern w:val="2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690936"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styleId="Closing">
    <w:name w:val="Closing"/>
    <w:basedOn w:val="Normal"/>
    <w:link w:val="ClosingChar"/>
    <w:rsid w:val="00690936"/>
    <w:pPr>
      <w:widowControl w:val="0"/>
      <w:spacing w:line="240" w:lineRule="auto"/>
      <w:ind w:leftChars="2100" w:left="10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ClosingChar">
    <w:name w:val="Closing Char"/>
    <w:basedOn w:val="DefaultParagraphFont"/>
    <w:link w:val="Closing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Bullet3">
    <w:name w:val="List Bullet 3"/>
    <w:basedOn w:val="Normal"/>
    <w:rsid w:val="00690936"/>
    <w:pPr>
      <w:widowControl w:val="0"/>
      <w:numPr>
        <w:numId w:val="7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690936"/>
    <w:pPr>
      <w:widowControl w:val="0"/>
      <w:spacing w:after="120" w:line="240" w:lineRule="auto"/>
      <w:ind w:leftChars="200" w:left="42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Number3">
    <w:name w:val="List Number 3"/>
    <w:basedOn w:val="Normal"/>
    <w:rsid w:val="00690936"/>
    <w:pPr>
      <w:widowControl w:val="0"/>
      <w:numPr>
        <w:numId w:val="8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2">
    <w:name w:val="List 2"/>
    <w:basedOn w:val="Normal"/>
    <w:rsid w:val="00690936"/>
    <w:pPr>
      <w:widowControl w:val="0"/>
      <w:spacing w:line="240" w:lineRule="auto"/>
      <w:ind w:leftChars="200" w:left="100" w:hangingChars="200" w:hanging="200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Continue">
    <w:name w:val="List Continue"/>
    <w:basedOn w:val="Normal"/>
    <w:rsid w:val="00690936"/>
    <w:pPr>
      <w:widowControl w:val="0"/>
      <w:spacing w:after="120" w:line="240" w:lineRule="auto"/>
      <w:ind w:leftChars="200" w:left="42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BlockText">
    <w:name w:val="Block Text"/>
    <w:basedOn w:val="Normal"/>
    <w:rsid w:val="00690936"/>
    <w:pPr>
      <w:widowControl w:val="0"/>
      <w:spacing w:after="120" w:line="240" w:lineRule="auto"/>
      <w:ind w:leftChars="700" w:left="1440" w:rightChars="700" w:right="144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Bullet2">
    <w:name w:val="List Bullet 2"/>
    <w:basedOn w:val="Normal"/>
    <w:rsid w:val="00690936"/>
    <w:pPr>
      <w:widowControl w:val="0"/>
      <w:numPr>
        <w:numId w:val="9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HTMLAddress">
    <w:name w:val="HTML Address"/>
    <w:basedOn w:val="Normal"/>
    <w:link w:val="HTMLAddressChar"/>
    <w:rsid w:val="00690936"/>
    <w:pPr>
      <w:widowControl w:val="0"/>
      <w:spacing w:line="240" w:lineRule="auto"/>
      <w:ind w:firstLine="432"/>
    </w:pPr>
    <w:rPr>
      <w:rFonts w:eastAsia="SimSun" w:cs="Times New Roman"/>
      <w:i/>
      <w:iCs/>
      <w:noProof w:val="0"/>
      <w:kern w:val="2"/>
      <w:sz w:val="21"/>
      <w:szCs w:val="24"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690936"/>
    <w:rPr>
      <w:rFonts w:ascii="Times New Roman" w:eastAsia="SimSun" w:hAnsi="Times New Roman" w:cs="Times New Roman"/>
      <w:i/>
      <w:iCs/>
      <w:kern w:val="2"/>
      <w:sz w:val="21"/>
      <w:szCs w:val="24"/>
      <w:lang w:eastAsia="zh-CN"/>
    </w:rPr>
  </w:style>
  <w:style w:type="paragraph" w:styleId="TOC5">
    <w:name w:val="toc 5"/>
    <w:basedOn w:val="Normal"/>
    <w:next w:val="Normal"/>
    <w:uiPriority w:val="39"/>
    <w:rsid w:val="00690936"/>
    <w:pPr>
      <w:widowControl w:val="0"/>
      <w:spacing w:line="240" w:lineRule="auto"/>
      <w:ind w:leftChars="800" w:left="168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TOC3">
    <w:name w:val="toc 3"/>
    <w:basedOn w:val="Normal"/>
    <w:next w:val="Normal"/>
    <w:uiPriority w:val="39"/>
    <w:rsid w:val="00690936"/>
    <w:pPr>
      <w:widowControl w:val="0"/>
      <w:spacing w:line="240" w:lineRule="auto"/>
      <w:ind w:leftChars="400" w:left="84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PlainText">
    <w:name w:val="Plain Text"/>
    <w:basedOn w:val="Normal"/>
    <w:link w:val="PlainTextChar"/>
    <w:rsid w:val="00690936"/>
    <w:pPr>
      <w:widowControl w:val="0"/>
      <w:spacing w:line="240" w:lineRule="auto"/>
      <w:ind w:firstLine="432"/>
    </w:pPr>
    <w:rPr>
      <w:rFonts w:ascii="SimSun" w:eastAsia="SimSun" w:hAnsi="Courier New" w:cs="Courier New"/>
      <w:noProof w:val="0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90936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ListBullet5">
    <w:name w:val="List Bullet 5"/>
    <w:basedOn w:val="Normal"/>
    <w:rsid w:val="00690936"/>
    <w:pPr>
      <w:widowControl w:val="0"/>
      <w:numPr>
        <w:numId w:val="10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Number4">
    <w:name w:val="List Number 4"/>
    <w:basedOn w:val="Normal"/>
    <w:rsid w:val="00690936"/>
    <w:pPr>
      <w:widowControl w:val="0"/>
      <w:numPr>
        <w:numId w:val="11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TOC8">
    <w:name w:val="toc 8"/>
    <w:basedOn w:val="Normal"/>
    <w:next w:val="Normal"/>
    <w:uiPriority w:val="39"/>
    <w:rsid w:val="00690936"/>
    <w:pPr>
      <w:widowControl w:val="0"/>
      <w:spacing w:line="240" w:lineRule="auto"/>
      <w:ind w:leftChars="1400" w:left="294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Date">
    <w:name w:val="Date"/>
    <w:basedOn w:val="Normal"/>
    <w:next w:val="Normal"/>
    <w:link w:val="DateChar"/>
    <w:rsid w:val="00690936"/>
    <w:pPr>
      <w:widowControl w:val="0"/>
      <w:spacing w:line="240" w:lineRule="auto"/>
      <w:ind w:leftChars="2500" w:left="10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690936"/>
    <w:pPr>
      <w:widowControl w:val="0"/>
      <w:spacing w:after="120" w:line="480" w:lineRule="auto"/>
      <w:ind w:leftChars="200" w:left="42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EndnoteText">
    <w:name w:val="endnote text"/>
    <w:basedOn w:val="Normal"/>
    <w:link w:val="EndnoteTextChar"/>
    <w:semiHidden/>
    <w:rsid w:val="00690936"/>
    <w:pPr>
      <w:widowControl w:val="0"/>
      <w:snapToGrid w:val="0"/>
      <w:spacing w:line="240" w:lineRule="auto"/>
      <w:ind w:firstLine="432"/>
      <w:jc w:val="left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EndnoteTextChar1">
    <w:name w:val="Endnote Text Char1"/>
    <w:basedOn w:val="DefaultParagraphFont"/>
    <w:uiPriority w:val="99"/>
    <w:semiHidden/>
    <w:rsid w:val="00690936"/>
    <w:rPr>
      <w:rFonts w:ascii="Times New Roman" w:hAnsi="Times New Roman"/>
      <w:noProof/>
      <w:sz w:val="20"/>
      <w:szCs w:val="20"/>
    </w:rPr>
  </w:style>
  <w:style w:type="paragraph" w:styleId="ListContinue5">
    <w:name w:val="List Continue 5"/>
    <w:basedOn w:val="Normal"/>
    <w:rsid w:val="00690936"/>
    <w:pPr>
      <w:widowControl w:val="0"/>
      <w:spacing w:after="120" w:line="240" w:lineRule="auto"/>
      <w:ind w:leftChars="1000" w:left="210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EnvelopeReturn">
    <w:name w:val="envelope return"/>
    <w:basedOn w:val="Normal"/>
    <w:rsid w:val="00690936"/>
    <w:pPr>
      <w:widowControl w:val="0"/>
      <w:snapToGrid w:val="0"/>
      <w:spacing w:line="240" w:lineRule="auto"/>
      <w:ind w:firstLine="432"/>
    </w:pPr>
    <w:rPr>
      <w:rFonts w:ascii="Arial" w:eastAsia="SimSun" w:hAnsi="Arial" w:cs="Arial"/>
      <w:noProof w:val="0"/>
      <w:kern w:val="2"/>
      <w:sz w:val="21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690936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Signature">
    <w:name w:val="Signature"/>
    <w:basedOn w:val="Normal"/>
    <w:link w:val="SignatureChar"/>
    <w:rsid w:val="00690936"/>
    <w:pPr>
      <w:widowControl w:val="0"/>
      <w:spacing w:line="240" w:lineRule="auto"/>
      <w:ind w:leftChars="2100" w:left="10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SignatureChar">
    <w:name w:val="Signature Char"/>
    <w:basedOn w:val="DefaultParagraphFont"/>
    <w:link w:val="Signature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690936"/>
    <w:pPr>
      <w:widowControl w:val="0"/>
      <w:spacing w:line="240" w:lineRule="auto"/>
      <w:ind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Continue4">
    <w:name w:val="List Continue 4"/>
    <w:basedOn w:val="Normal"/>
    <w:rsid w:val="00690936"/>
    <w:pPr>
      <w:widowControl w:val="0"/>
      <w:spacing w:after="120" w:line="240" w:lineRule="auto"/>
      <w:ind w:leftChars="800" w:left="168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TOC4">
    <w:name w:val="toc 4"/>
    <w:basedOn w:val="Normal"/>
    <w:next w:val="Normal"/>
    <w:uiPriority w:val="39"/>
    <w:rsid w:val="00690936"/>
    <w:pPr>
      <w:widowControl w:val="0"/>
      <w:spacing w:line="240" w:lineRule="auto"/>
      <w:ind w:leftChars="600" w:left="126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Index1">
    <w:name w:val="index 1"/>
    <w:basedOn w:val="Normal"/>
    <w:next w:val="Normal"/>
    <w:autoRedefine/>
    <w:unhideWhenUsed/>
    <w:rsid w:val="00690936"/>
    <w:pPr>
      <w:spacing w:line="240" w:lineRule="auto"/>
      <w:ind w:left="240" w:hanging="240"/>
    </w:pPr>
  </w:style>
  <w:style w:type="paragraph" w:styleId="Subtitle">
    <w:name w:val="Subtitle"/>
    <w:basedOn w:val="Normal"/>
    <w:next w:val="Normal"/>
    <w:link w:val="SubtitleChar"/>
    <w:qFormat/>
    <w:rsid w:val="00690936"/>
    <w:pPr>
      <w:spacing w:after="160" w:line="259" w:lineRule="auto"/>
      <w:ind w:firstLine="432"/>
      <w:jc w:val="left"/>
    </w:pPr>
    <w:rPr>
      <w:rFonts w:ascii="Cambria" w:eastAsia="MS Gothic" w:hAnsi="Cambria" w:cs="Times New Roman"/>
      <w:i/>
      <w:iCs/>
      <w:noProof w:val="0"/>
      <w:color w:val="4F81BD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690936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ListNumber5">
    <w:name w:val="List Number 5"/>
    <w:basedOn w:val="Normal"/>
    <w:rsid w:val="00690936"/>
    <w:pPr>
      <w:widowControl w:val="0"/>
      <w:numPr>
        <w:numId w:val="12"/>
      </w:numPr>
      <w:spacing w:line="240" w:lineRule="auto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">
    <w:name w:val="List"/>
    <w:basedOn w:val="Normal"/>
    <w:rsid w:val="00690936"/>
    <w:pPr>
      <w:widowControl w:val="0"/>
      <w:spacing w:line="240" w:lineRule="auto"/>
      <w:ind w:left="200" w:hangingChars="200" w:hanging="200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90936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semiHidden/>
    <w:rsid w:val="00690936"/>
    <w:pPr>
      <w:widowControl w:val="0"/>
      <w:snapToGrid w:val="0"/>
      <w:spacing w:line="240" w:lineRule="auto"/>
      <w:ind w:firstLine="432"/>
      <w:jc w:val="left"/>
    </w:pPr>
    <w:rPr>
      <w:rFonts w:eastAsia="SimSun" w:cs="Times New Roman"/>
      <w:noProof w:val="0"/>
      <w:kern w:val="2"/>
      <w:sz w:val="18"/>
      <w:szCs w:val="18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690936"/>
    <w:rPr>
      <w:rFonts w:ascii="Times New Roman" w:hAnsi="Times New Roman"/>
      <w:noProof/>
      <w:sz w:val="20"/>
      <w:szCs w:val="20"/>
    </w:rPr>
  </w:style>
  <w:style w:type="paragraph" w:styleId="TOC6">
    <w:name w:val="toc 6"/>
    <w:basedOn w:val="Normal"/>
    <w:next w:val="Normal"/>
    <w:uiPriority w:val="39"/>
    <w:rsid w:val="00690936"/>
    <w:pPr>
      <w:widowControl w:val="0"/>
      <w:spacing w:line="240" w:lineRule="auto"/>
      <w:ind w:leftChars="1000" w:left="210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5">
    <w:name w:val="List 5"/>
    <w:basedOn w:val="Normal"/>
    <w:rsid w:val="00690936"/>
    <w:pPr>
      <w:widowControl w:val="0"/>
      <w:spacing w:line="240" w:lineRule="auto"/>
      <w:ind w:leftChars="800" w:left="100" w:hangingChars="200" w:hanging="200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690936"/>
    <w:pPr>
      <w:widowControl w:val="0"/>
      <w:spacing w:after="120" w:line="240" w:lineRule="auto"/>
      <w:ind w:leftChars="200" w:left="420" w:firstLine="432"/>
    </w:pPr>
    <w:rPr>
      <w:rFonts w:eastAsia="SimSun" w:cs="Times New Roman"/>
      <w:noProof w:val="0"/>
      <w:kern w:val="2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690936"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styleId="TableofFigures">
    <w:name w:val="table of figures"/>
    <w:basedOn w:val="Normal"/>
    <w:next w:val="Normal"/>
    <w:uiPriority w:val="99"/>
    <w:rsid w:val="00690936"/>
    <w:pPr>
      <w:widowControl w:val="0"/>
      <w:spacing w:line="240" w:lineRule="auto"/>
      <w:ind w:leftChars="200" w:left="200" w:hangingChars="200" w:hanging="200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TOC2">
    <w:name w:val="toc 2"/>
    <w:basedOn w:val="Normal"/>
    <w:next w:val="Normal"/>
    <w:uiPriority w:val="39"/>
    <w:rsid w:val="00690936"/>
    <w:pPr>
      <w:widowControl w:val="0"/>
      <w:spacing w:line="240" w:lineRule="auto"/>
      <w:ind w:leftChars="200" w:left="42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TOC9">
    <w:name w:val="toc 9"/>
    <w:basedOn w:val="Normal"/>
    <w:next w:val="Normal"/>
    <w:uiPriority w:val="39"/>
    <w:rsid w:val="00690936"/>
    <w:pPr>
      <w:widowControl w:val="0"/>
      <w:spacing w:line="240" w:lineRule="auto"/>
      <w:ind w:leftChars="1600" w:left="336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BodyText2">
    <w:name w:val="Body Text 2"/>
    <w:basedOn w:val="Normal"/>
    <w:link w:val="BodyText2Char"/>
    <w:rsid w:val="00690936"/>
    <w:pPr>
      <w:widowControl w:val="0"/>
      <w:spacing w:after="120" w:line="480" w:lineRule="auto"/>
      <w:ind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69093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4">
    <w:name w:val="List 4"/>
    <w:basedOn w:val="Normal"/>
    <w:rsid w:val="00690936"/>
    <w:pPr>
      <w:widowControl w:val="0"/>
      <w:spacing w:line="240" w:lineRule="auto"/>
      <w:ind w:leftChars="600" w:left="100" w:hangingChars="200" w:hanging="200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ListContinue2">
    <w:name w:val="List Continue 2"/>
    <w:basedOn w:val="Normal"/>
    <w:rsid w:val="00690936"/>
    <w:pPr>
      <w:widowControl w:val="0"/>
      <w:spacing w:after="120" w:line="240" w:lineRule="auto"/>
      <w:ind w:leftChars="400" w:left="84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MessageHeader">
    <w:name w:val="Message Header"/>
    <w:basedOn w:val="Normal"/>
    <w:link w:val="MessageHeaderChar"/>
    <w:rsid w:val="0069093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Chars="500" w:left="1080" w:hangingChars="500" w:hanging="1080"/>
    </w:pPr>
    <w:rPr>
      <w:rFonts w:ascii="Arial" w:eastAsia="SimSun" w:hAnsi="Arial" w:cs="Arial"/>
      <w:noProof w:val="0"/>
      <w:kern w:val="2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rsid w:val="00690936"/>
    <w:rPr>
      <w:rFonts w:ascii="Arial" w:eastAsia="SimSun" w:hAnsi="Arial" w:cs="Arial"/>
      <w:kern w:val="2"/>
      <w:sz w:val="24"/>
      <w:szCs w:val="24"/>
      <w:shd w:val="pct20" w:color="auto" w:fill="auto"/>
      <w:lang w:eastAsia="zh-CN"/>
    </w:rPr>
  </w:style>
  <w:style w:type="paragraph" w:styleId="HTMLPreformatted">
    <w:name w:val="HTML Preformatted"/>
    <w:basedOn w:val="Normal"/>
    <w:link w:val="HTMLPreformattedChar"/>
    <w:rsid w:val="00690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432"/>
      <w:jc w:val="left"/>
    </w:pPr>
    <w:rPr>
      <w:rFonts w:ascii="SimSun" w:eastAsia="SimSun" w:hAnsi="SimSun" w:cs="SimSun"/>
      <w:noProof w:val="0"/>
      <w:color w:val="00000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690936"/>
    <w:rPr>
      <w:rFonts w:ascii="SimSun" w:eastAsia="SimSun" w:hAnsi="SimSun" w:cs="SimSu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690936"/>
    <w:pPr>
      <w:widowControl w:val="0"/>
      <w:spacing w:line="240" w:lineRule="auto"/>
      <w:ind w:firstLine="432"/>
    </w:pPr>
    <w:rPr>
      <w:rFonts w:eastAsia="SimSun" w:cs="Times New Roman"/>
      <w:noProof w:val="0"/>
      <w:kern w:val="2"/>
      <w:szCs w:val="24"/>
      <w:lang w:eastAsia="zh-CN"/>
    </w:rPr>
  </w:style>
  <w:style w:type="paragraph" w:styleId="ListContinue3">
    <w:name w:val="List Continue 3"/>
    <w:basedOn w:val="Normal"/>
    <w:rsid w:val="00690936"/>
    <w:pPr>
      <w:widowControl w:val="0"/>
      <w:spacing w:after="120" w:line="240" w:lineRule="auto"/>
      <w:ind w:leftChars="600" w:left="1260" w:firstLine="432"/>
    </w:pPr>
    <w:rPr>
      <w:rFonts w:eastAsia="SimSun" w:cs="Times New Roman"/>
      <w:noProof w:val="0"/>
      <w:kern w:val="2"/>
      <w:sz w:val="21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90936"/>
    <w:pPr>
      <w:pBdr>
        <w:bottom w:val="single" w:sz="8" w:space="4" w:color="4F81BD"/>
      </w:pBdr>
      <w:spacing w:after="300" w:line="240" w:lineRule="auto"/>
      <w:ind w:firstLine="432"/>
      <w:contextualSpacing/>
      <w:jc w:val="left"/>
    </w:pPr>
    <w:rPr>
      <w:rFonts w:ascii="Cambria" w:eastAsia="MS Gothic" w:hAnsi="Cambria" w:cs="Times New Roman"/>
      <w:noProof w:val="0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690936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ja-JP"/>
    </w:rPr>
  </w:style>
  <w:style w:type="character" w:styleId="Strong">
    <w:name w:val="Strong"/>
    <w:uiPriority w:val="22"/>
    <w:qFormat/>
    <w:rsid w:val="00690936"/>
    <w:rPr>
      <w:b/>
      <w:bCs/>
    </w:rPr>
  </w:style>
  <w:style w:type="character" w:styleId="FollowedHyperlink">
    <w:name w:val="FollowedHyperlink"/>
    <w:uiPriority w:val="99"/>
    <w:unhideWhenUsed/>
    <w:rsid w:val="00690936"/>
    <w:rPr>
      <w:color w:val="800080"/>
      <w:u w:val="single"/>
    </w:rPr>
  </w:style>
  <w:style w:type="character" w:styleId="Emphasis">
    <w:name w:val="Emphasis"/>
    <w:uiPriority w:val="20"/>
    <w:qFormat/>
    <w:rsid w:val="00690936"/>
    <w:rPr>
      <w:i/>
      <w:iCs/>
    </w:rPr>
  </w:style>
  <w:style w:type="character" w:customStyle="1" w:styleId="A18">
    <w:name w:val="A18"/>
    <w:uiPriority w:val="99"/>
    <w:rsid w:val="00690936"/>
    <w:rPr>
      <w:color w:val="000000"/>
      <w:sz w:val="11"/>
      <w:szCs w:val="11"/>
    </w:rPr>
  </w:style>
  <w:style w:type="character" w:customStyle="1" w:styleId="NoSpacingChar">
    <w:name w:val="No Spacing Char"/>
    <w:link w:val="1"/>
    <w:uiPriority w:val="1"/>
    <w:rsid w:val="00690936"/>
    <w:rPr>
      <w:rFonts w:eastAsia="MS Mincho" w:cs="Arial"/>
      <w:lang w:eastAsia="ja-JP"/>
    </w:rPr>
  </w:style>
  <w:style w:type="paragraph" w:customStyle="1" w:styleId="1">
    <w:name w:val="无间隔1"/>
    <w:link w:val="NoSpacingChar"/>
    <w:uiPriority w:val="1"/>
    <w:qFormat/>
    <w:rsid w:val="00690936"/>
    <w:pPr>
      <w:spacing w:after="0" w:line="240" w:lineRule="auto"/>
      <w:ind w:firstLine="432"/>
    </w:pPr>
    <w:rPr>
      <w:rFonts w:eastAsia="MS Mincho" w:cs="Arial"/>
      <w:lang w:eastAsia="ja-JP"/>
    </w:rPr>
  </w:style>
  <w:style w:type="character" w:customStyle="1" w:styleId="SubtitleChar1">
    <w:name w:val="Subtitle Char1"/>
    <w:uiPriority w:val="11"/>
    <w:rsid w:val="00690936"/>
    <w:rPr>
      <w:rFonts w:eastAsia="Times New Roman"/>
      <w:color w:val="5A5A5A"/>
      <w:spacing w:val="15"/>
    </w:rPr>
  </w:style>
  <w:style w:type="character" w:customStyle="1" w:styleId="TitleChar1">
    <w:name w:val="Title Char1"/>
    <w:uiPriority w:val="10"/>
    <w:rsid w:val="0069093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JQW">
    <w:name w:val="JQW"/>
    <w:basedOn w:val="Heading1"/>
    <w:rsid w:val="00690936"/>
    <w:pPr>
      <w:widowControl w:val="0"/>
      <w:snapToGrid w:val="0"/>
      <w:spacing w:beforeLines="50" w:before="340" w:afterLines="50" w:after="330" w:line="400" w:lineRule="exact"/>
      <w:ind w:firstLine="432"/>
      <w:jc w:val="center"/>
    </w:pPr>
    <w:rPr>
      <w:rFonts w:eastAsia="Times New Roman" w:cs="Times New Roman"/>
      <w:bCs/>
      <w:caps/>
      <w:noProof w:val="0"/>
      <w:kern w:val="44"/>
      <w:sz w:val="32"/>
      <w:lang w:val="zh-CN" w:eastAsia="zh-CN"/>
    </w:rPr>
  </w:style>
  <w:style w:type="paragraph" w:customStyle="1" w:styleId="Char">
    <w:name w:val="Char"/>
    <w:basedOn w:val="Normal"/>
    <w:rsid w:val="00690936"/>
    <w:pPr>
      <w:spacing w:after="160" w:line="240" w:lineRule="exact"/>
      <w:ind w:firstLine="432"/>
      <w:jc w:val="left"/>
    </w:pPr>
    <w:rPr>
      <w:rFonts w:ascii="Arial" w:eastAsia="Times New Roman" w:hAnsi="Arial" w:cs="Verdana"/>
      <w:b/>
      <w:noProof w:val="0"/>
      <w:szCs w:val="24"/>
    </w:rPr>
  </w:style>
  <w:style w:type="paragraph" w:customStyle="1" w:styleId="ZW">
    <w:name w:val="ZW"/>
    <w:basedOn w:val="Normal"/>
    <w:rsid w:val="00690936"/>
    <w:pPr>
      <w:widowControl w:val="0"/>
      <w:spacing w:line="400" w:lineRule="exact"/>
      <w:ind w:firstLineChars="200" w:firstLine="480"/>
    </w:pPr>
    <w:rPr>
      <w:rFonts w:eastAsia="SimSun" w:cs="SimSun"/>
      <w:noProof w:val="0"/>
      <w:kern w:val="2"/>
      <w:szCs w:val="24"/>
      <w:lang w:eastAsia="zh-CN"/>
    </w:rPr>
  </w:style>
  <w:style w:type="paragraph" w:customStyle="1" w:styleId="Default">
    <w:name w:val="Default"/>
    <w:rsid w:val="00690936"/>
    <w:pPr>
      <w:autoSpaceDE w:val="0"/>
      <w:autoSpaceDN w:val="0"/>
      <w:adjustRightInd w:val="0"/>
      <w:spacing w:after="0" w:line="240" w:lineRule="auto"/>
      <w:ind w:firstLine="432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10">
    <w:name w:val="列出段落1"/>
    <w:basedOn w:val="Normal"/>
    <w:uiPriority w:val="34"/>
    <w:qFormat/>
    <w:rsid w:val="00690936"/>
    <w:pPr>
      <w:spacing w:after="160" w:line="259" w:lineRule="auto"/>
      <w:ind w:left="720" w:firstLine="432"/>
      <w:contextualSpacing/>
      <w:jc w:val="left"/>
    </w:pPr>
    <w:rPr>
      <w:rFonts w:ascii="Calibri" w:eastAsia="SimSun" w:hAnsi="Calibri" w:cs="Times New Roman"/>
      <w:noProof w:val="0"/>
      <w:sz w:val="22"/>
    </w:rPr>
  </w:style>
  <w:style w:type="paragraph" w:customStyle="1" w:styleId="TOC10">
    <w:name w:val="TOC 标题1"/>
    <w:basedOn w:val="Heading1"/>
    <w:next w:val="Normal"/>
    <w:uiPriority w:val="39"/>
    <w:qFormat/>
    <w:rsid w:val="00690936"/>
    <w:pPr>
      <w:spacing w:before="480" w:line="276" w:lineRule="auto"/>
      <w:ind w:firstLine="432"/>
      <w:jc w:val="left"/>
      <w:outlineLvl w:val="9"/>
    </w:pPr>
    <w:rPr>
      <w:rFonts w:ascii="Cambria" w:eastAsia="MS Gothic" w:hAnsi="Cambria" w:cs="Times New Roman"/>
      <w:bCs/>
      <w:caps/>
      <w:noProof w:val="0"/>
      <w:color w:val="365F91"/>
      <w:sz w:val="36"/>
      <w:szCs w:val="28"/>
      <w:lang w:val="zh-CN" w:eastAsia="ja-JP"/>
    </w:rPr>
  </w:style>
  <w:style w:type="paragraph" w:customStyle="1" w:styleId="EndNoteCategoryHeading">
    <w:name w:val="EndNote Category Heading"/>
    <w:basedOn w:val="Normal"/>
    <w:link w:val="EndNoteCategoryHeadingChar"/>
    <w:rsid w:val="00690936"/>
    <w:pPr>
      <w:spacing w:before="120" w:after="120"/>
      <w:ind w:firstLine="432"/>
      <w:jc w:val="left"/>
    </w:pPr>
    <w:rPr>
      <w:rFonts w:eastAsia="SimSun" w:cs="Times New Roman"/>
      <w:noProof w:val="0"/>
      <w:lang w:eastAsia="zh-CN"/>
    </w:rPr>
  </w:style>
  <w:style w:type="character" w:customStyle="1" w:styleId="EndNoteCategoryHeadingChar">
    <w:name w:val="EndNote Category Heading Char"/>
    <w:link w:val="EndNoteCategoryHeading"/>
    <w:rsid w:val="00690936"/>
    <w:rPr>
      <w:rFonts w:ascii="Times New Roman" w:eastAsia="SimSun" w:hAnsi="Times New Roman" w:cs="Times New Roman"/>
      <w:sz w:val="24"/>
      <w:lang w:eastAsia="zh-CN"/>
    </w:rPr>
  </w:style>
  <w:style w:type="paragraph" w:customStyle="1" w:styleId="EndNoteCategoryTitle">
    <w:name w:val="EndNote Category Title"/>
    <w:basedOn w:val="Normal"/>
    <w:link w:val="EndNoteCategoryTitleChar"/>
    <w:rsid w:val="00690936"/>
    <w:pPr>
      <w:spacing w:before="120" w:after="120"/>
      <w:ind w:firstLine="432"/>
      <w:jc w:val="center"/>
    </w:pPr>
    <w:rPr>
      <w:rFonts w:eastAsia="SimSun" w:cs="Times New Roman"/>
      <w:noProof w:val="0"/>
      <w:lang w:eastAsia="zh-CN"/>
    </w:rPr>
  </w:style>
  <w:style w:type="character" w:customStyle="1" w:styleId="EndNoteCategoryTitleChar">
    <w:name w:val="EndNote Category Title Char"/>
    <w:link w:val="EndNoteCategoryTitle"/>
    <w:rsid w:val="00690936"/>
    <w:rPr>
      <w:rFonts w:ascii="Times New Roman" w:eastAsia="SimSun" w:hAnsi="Times New Roman" w:cs="Times New Roman"/>
      <w:sz w:val="24"/>
      <w:lang w:eastAsia="zh-CN"/>
    </w:rPr>
  </w:style>
  <w:style w:type="character" w:customStyle="1" w:styleId="citationref">
    <w:name w:val="citationref"/>
    <w:basedOn w:val="DefaultParagraphFont"/>
    <w:rsid w:val="00690936"/>
  </w:style>
  <w:style w:type="character" w:customStyle="1" w:styleId="highlight">
    <w:name w:val="highlight"/>
    <w:rsid w:val="00690936"/>
  </w:style>
  <w:style w:type="character" w:customStyle="1" w:styleId="fontstyle01">
    <w:name w:val="fontstyle01"/>
    <w:rsid w:val="00690936"/>
    <w:rPr>
      <w:rFonts w:ascii="NlwpbwAdvPTimesB" w:hAnsi="NlwpbwAdvPTimesB" w:hint="default"/>
      <w:color w:val="000000"/>
      <w:sz w:val="20"/>
      <w:szCs w:val="20"/>
    </w:rPr>
  </w:style>
  <w:style w:type="character" w:customStyle="1" w:styleId="ffe">
    <w:name w:val="ffe"/>
    <w:basedOn w:val="DefaultParagraphFont"/>
    <w:rsid w:val="00690936"/>
  </w:style>
  <w:style w:type="character" w:customStyle="1" w:styleId="ls12">
    <w:name w:val="ls12"/>
    <w:basedOn w:val="DefaultParagraphFont"/>
    <w:rsid w:val="00690936"/>
  </w:style>
  <w:style w:type="character" w:customStyle="1" w:styleId="fc5">
    <w:name w:val="fc5"/>
    <w:basedOn w:val="DefaultParagraphFont"/>
    <w:rsid w:val="00690936"/>
  </w:style>
  <w:style w:type="character" w:customStyle="1" w:styleId="ls25">
    <w:name w:val="ls25"/>
    <w:basedOn w:val="DefaultParagraphFont"/>
    <w:rsid w:val="00690936"/>
  </w:style>
  <w:style w:type="paragraph" w:customStyle="1" w:styleId="font5">
    <w:name w:val="font5"/>
    <w:basedOn w:val="Normal"/>
    <w:rsid w:val="00690936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font6">
    <w:name w:val="font6"/>
    <w:basedOn w:val="Normal"/>
    <w:rsid w:val="00690936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i/>
      <w:iCs/>
      <w:noProof w:val="0"/>
      <w:szCs w:val="24"/>
    </w:rPr>
  </w:style>
  <w:style w:type="paragraph" w:customStyle="1" w:styleId="xl67">
    <w:name w:val="xl67"/>
    <w:basedOn w:val="Normal"/>
    <w:rsid w:val="00690936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690936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noProof w:val="0"/>
      <w:szCs w:val="24"/>
    </w:rPr>
  </w:style>
  <w:style w:type="paragraph" w:customStyle="1" w:styleId="xl69">
    <w:name w:val="xl69"/>
    <w:basedOn w:val="Normal"/>
    <w:rsid w:val="00690936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690936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690936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690936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690936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690936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color w:val="000000"/>
      <w:szCs w:val="24"/>
    </w:rPr>
  </w:style>
  <w:style w:type="paragraph" w:customStyle="1" w:styleId="xl75">
    <w:name w:val="xl75"/>
    <w:basedOn w:val="Normal"/>
    <w:rsid w:val="00690936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color w:val="000000"/>
      <w:szCs w:val="24"/>
    </w:rPr>
  </w:style>
  <w:style w:type="paragraph" w:customStyle="1" w:styleId="xl76">
    <w:name w:val="xl76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690936"/>
    <w:pPr>
      <w:pBdr>
        <w:bottom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8">
    <w:name w:val="xl78"/>
    <w:basedOn w:val="Normal"/>
    <w:rsid w:val="00690936"/>
    <w:pPr>
      <w:pBdr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690936"/>
    <w:pPr>
      <w:pBdr>
        <w:left w:val="dotted" w:sz="4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Cs w:val="24"/>
    </w:rPr>
  </w:style>
  <w:style w:type="paragraph" w:customStyle="1" w:styleId="xl80">
    <w:name w:val="xl80"/>
    <w:basedOn w:val="Normal"/>
    <w:rsid w:val="00690936"/>
    <w:pPr>
      <w:pBdr>
        <w:top w:val="dotted" w:sz="4" w:space="0" w:color="auto"/>
        <w:left w:val="dotted" w:sz="4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Cs w:val="24"/>
    </w:rPr>
  </w:style>
  <w:style w:type="paragraph" w:customStyle="1" w:styleId="xl81">
    <w:name w:val="xl81"/>
    <w:basedOn w:val="Normal"/>
    <w:rsid w:val="00690936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690936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noProof w:val="0"/>
      <w:szCs w:val="24"/>
    </w:rPr>
  </w:style>
  <w:style w:type="paragraph" w:customStyle="1" w:styleId="xl84">
    <w:name w:val="xl84"/>
    <w:basedOn w:val="Normal"/>
    <w:rsid w:val="00690936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5">
    <w:name w:val="xl65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66">
    <w:name w:val="xl66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Cs w:val="24"/>
    </w:rPr>
  </w:style>
  <w:style w:type="paragraph" w:customStyle="1" w:styleId="xl85">
    <w:name w:val="xl85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noProof w:val="0"/>
      <w:szCs w:val="24"/>
    </w:rPr>
  </w:style>
  <w:style w:type="paragraph" w:customStyle="1" w:styleId="xl86">
    <w:name w:val="xl86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7">
    <w:name w:val="xl87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</w:rPr>
  </w:style>
  <w:style w:type="paragraph" w:customStyle="1" w:styleId="xl88">
    <w:name w:val="xl88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</w:rPr>
  </w:style>
  <w:style w:type="paragraph" w:customStyle="1" w:styleId="xl89">
    <w:name w:val="xl89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noProof w:val="0"/>
      <w:szCs w:val="24"/>
    </w:rPr>
  </w:style>
  <w:style w:type="paragraph" w:customStyle="1" w:styleId="xl90">
    <w:name w:val="xl90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91">
    <w:name w:val="xl91"/>
    <w:basedOn w:val="Normal"/>
    <w:rsid w:val="00690936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color w:val="000000"/>
      <w:szCs w:val="24"/>
    </w:rPr>
  </w:style>
  <w:style w:type="paragraph" w:customStyle="1" w:styleId="xl92">
    <w:name w:val="xl92"/>
    <w:basedOn w:val="Normal"/>
    <w:rsid w:val="006909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color w:val="000000"/>
      <w:szCs w:val="24"/>
    </w:rPr>
  </w:style>
  <w:style w:type="paragraph" w:customStyle="1" w:styleId="xl93">
    <w:name w:val="xl93"/>
    <w:basedOn w:val="Normal"/>
    <w:rsid w:val="006909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</w:rPr>
  </w:style>
  <w:style w:type="paragraph" w:customStyle="1" w:styleId="xl94">
    <w:name w:val="xl94"/>
    <w:basedOn w:val="Normal"/>
    <w:rsid w:val="006909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color w:val="000000"/>
      <w:szCs w:val="24"/>
    </w:rPr>
  </w:style>
  <w:style w:type="paragraph" w:customStyle="1" w:styleId="xl95">
    <w:name w:val="xl95"/>
    <w:basedOn w:val="Normal"/>
    <w:rsid w:val="006909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noProof w:val="0"/>
      <w:color w:val="000000"/>
      <w:szCs w:val="24"/>
    </w:rPr>
  </w:style>
  <w:style w:type="paragraph" w:customStyle="1" w:styleId="xl96">
    <w:name w:val="xl96"/>
    <w:basedOn w:val="Normal"/>
    <w:rsid w:val="0069093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noProof w:val="0"/>
      <w:color w:val="000000"/>
      <w:szCs w:val="24"/>
    </w:rPr>
  </w:style>
  <w:style w:type="paragraph" w:customStyle="1" w:styleId="xl97">
    <w:name w:val="xl97"/>
    <w:basedOn w:val="Normal"/>
    <w:rsid w:val="006909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noProof w:val="0"/>
      <w:color w:val="000000"/>
      <w:szCs w:val="24"/>
    </w:rPr>
  </w:style>
  <w:style w:type="paragraph" w:customStyle="1" w:styleId="xl98">
    <w:name w:val="xl98"/>
    <w:basedOn w:val="Normal"/>
    <w:rsid w:val="0069093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color w:val="000000"/>
      <w:szCs w:val="24"/>
    </w:rPr>
  </w:style>
  <w:style w:type="paragraph" w:customStyle="1" w:styleId="xl99">
    <w:name w:val="xl99"/>
    <w:basedOn w:val="Normal"/>
    <w:rsid w:val="006909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color w:val="000000"/>
      <w:szCs w:val="24"/>
    </w:rPr>
  </w:style>
  <w:style w:type="paragraph" w:customStyle="1" w:styleId="xl100">
    <w:name w:val="xl100"/>
    <w:basedOn w:val="Normal"/>
    <w:rsid w:val="006909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noProof w:val="0"/>
      <w:szCs w:val="24"/>
    </w:rPr>
  </w:style>
  <w:style w:type="table" w:customStyle="1" w:styleId="TableGrid11">
    <w:name w:val="Table Grid11"/>
    <w:basedOn w:val="TableNormal"/>
    <w:uiPriority w:val="39"/>
    <w:rsid w:val="0069093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69093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690936"/>
  </w:style>
  <w:style w:type="character" w:customStyle="1" w:styleId="st">
    <w:name w:val="st"/>
    <w:basedOn w:val="DefaultParagraphFont"/>
    <w:rsid w:val="00690936"/>
  </w:style>
  <w:style w:type="character" w:customStyle="1" w:styleId="jrnl">
    <w:name w:val="jrnl"/>
    <w:basedOn w:val="DefaultParagraphFont"/>
    <w:rsid w:val="0069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</dc:creator>
  <cp:keywords/>
  <dc:description/>
  <cp:lastModifiedBy>Karanja</cp:lastModifiedBy>
  <cp:revision>16</cp:revision>
  <cp:lastPrinted>2017-05-31T14:40:00Z</cp:lastPrinted>
  <dcterms:created xsi:type="dcterms:W3CDTF">2017-05-31T14:36:00Z</dcterms:created>
  <dcterms:modified xsi:type="dcterms:W3CDTF">2017-09-26T01:35:00Z</dcterms:modified>
</cp:coreProperties>
</file>