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FC6F" w14:textId="54AE5F22" w:rsidR="00E86ED2" w:rsidRPr="00A042F6" w:rsidRDefault="00E86ED2" w:rsidP="00E86ED2">
      <w:pPr>
        <w:snapToGrid w:val="0"/>
        <w:spacing w:line="360" w:lineRule="auto"/>
        <w:rPr>
          <w:rFonts w:asciiTheme="minorEastAsia" w:hAnsiTheme="minorEastAsia"/>
          <w:sz w:val="24"/>
          <w:szCs w:val="24"/>
        </w:rPr>
      </w:pPr>
      <w:r w:rsidRPr="00A042F6">
        <w:rPr>
          <w:rFonts w:asciiTheme="minorEastAsia" w:hAnsiTheme="minorEastAsia" w:hint="eastAsia"/>
          <w:sz w:val="24"/>
          <w:szCs w:val="24"/>
        </w:rPr>
        <w:t>尊敬的精神科</w:t>
      </w:r>
      <w:r w:rsidR="00CA2912" w:rsidRPr="00A042F6">
        <w:rPr>
          <w:rFonts w:asciiTheme="minorEastAsia" w:hAnsiTheme="minorEastAsia" w:hint="eastAsia"/>
          <w:sz w:val="24"/>
          <w:szCs w:val="24"/>
        </w:rPr>
        <w:t>、</w:t>
      </w:r>
      <w:r w:rsidR="00CA2912" w:rsidRPr="00A042F6">
        <w:rPr>
          <w:rFonts w:asciiTheme="minorEastAsia" w:hAnsiTheme="minorEastAsia" w:hint="eastAsia"/>
          <w:sz w:val="24"/>
          <w:szCs w:val="24"/>
          <w:highlight w:val="yellow"/>
        </w:rPr>
        <w:t>急诊</w:t>
      </w:r>
      <w:r w:rsidR="00A042F6">
        <w:rPr>
          <w:rFonts w:asciiTheme="minorEastAsia" w:hAnsiTheme="minorEastAsia" w:hint="eastAsia"/>
          <w:sz w:val="24"/>
          <w:szCs w:val="24"/>
          <w:highlight w:val="yellow"/>
        </w:rPr>
        <w:t>科</w:t>
      </w:r>
      <w:r w:rsidR="00A042F6" w:rsidRPr="00A042F6">
        <w:rPr>
          <w:rFonts w:asciiTheme="minorEastAsia" w:hAnsiTheme="minorEastAsia" w:hint="eastAsia"/>
          <w:sz w:val="24"/>
          <w:szCs w:val="24"/>
          <w:highlight w:val="yellow"/>
        </w:rPr>
        <w:t>、眼科和耳鼻喉</w:t>
      </w:r>
      <w:r w:rsidR="00CA2912" w:rsidRPr="00A042F6">
        <w:rPr>
          <w:rFonts w:asciiTheme="minorEastAsia" w:hAnsiTheme="minorEastAsia" w:hint="eastAsia"/>
          <w:sz w:val="24"/>
          <w:szCs w:val="24"/>
          <w:highlight w:val="yellow"/>
        </w:rPr>
        <w:t>科</w:t>
      </w:r>
      <w:r w:rsidRPr="00A042F6">
        <w:rPr>
          <w:rFonts w:asciiTheme="minorEastAsia" w:hAnsiTheme="minorEastAsia" w:hint="eastAsia"/>
          <w:sz w:val="24"/>
          <w:szCs w:val="24"/>
        </w:rPr>
        <w:t>护理同道们</w:t>
      </w:r>
      <w:r w:rsidRPr="00A042F6">
        <w:rPr>
          <w:rFonts w:asciiTheme="minorEastAsia" w:hAnsiTheme="minorEastAsia"/>
          <w:sz w:val="24"/>
          <w:szCs w:val="24"/>
        </w:rPr>
        <w:t>:</w:t>
      </w:r>
    </w:p>
    <w:p w14:paraId="35CF2323" w14:textId="63CAC410" w:rsidR="00E86ED2" w:rsidRPr="00A042F6" w:rsidRDefault="00E86ED2" w:rsidP="00E86ED2">
      <w:pPr>
        <w:snapToGrid w:val="0"/>
        <w:spacing w:line="360" w:lineRule="auto"/>
        <w:ind w:firstLineChars="200" w:firstLine="480"/>
        <w:rPr>
          <w:rFonts w:asciiTheme="minorEastAsia" w:hAnsiTheme="minorEastAsia"/>
          <w:sz w:val="24"/>
          <w:szCs w:val="24"/>
        </w:rPr>
      </w:pPr>
      <w:r w:rsidRPr="00A042F6">
        <w:rPr>
          <w:rFonts w:asciiTheme="minorEastAsia" w:hAnsiTheme="minorEastAsia" w:hint="eastAsia"/>
          <w:sz w:val="24"/>
          <w:szCs w:val="24"/>
        </w:rPr>
        <w:t>您好</w:t>
      </w:r>
      <w:r w:rsidRPr="00A042F6">
        <w:rPr>
          <w:rFonts w:asciiTheme="minorEastAsia" w:hAnsiTheme="minorEastAsia"/>
          <w:sz w:val="24"/>
          <w:szCs w:val="24"/>
        </w:rPr>
        <w:t>,本</w:t>
      </w:r>
      <w:r w:rsidR="00C3315E" w:rsidRPr="00A042F6">
        <w:rPr>
          <w:rFonts w:asciiTheme="minorEastAsia" w:hAnsiTheme="minorEastAsia" w:hint="eastAsia"/>
          <w:sz w:val="24"/>
          <w:szCs w:val="24"/>
        </w:rPr>
        <w:t>调查</w:t>
      </w:r>
      <w:r w:rsidRPr="00A042F6">
        <w:rPr>
          <w:rFonts w:asciiTheme="minorEastAsia" w:hAnsiTheme="minorEastAsia" w:hint="eastAsia"/>
          <w:sz w:val="24"/>
          <w:szCs w:val="24"/>
        </w:rPr>
        <w:t>旨在了解抗击新型冠状病毒疫情中</w:t>
      </w:r>
      <w:r w:rsidR="00A042F6" w:rsidRPr="00A042F6">
        <w:rPr>
          <w:rFonts w:asciiTheme="minorEastAsia" w:hAnsiTheme="minorEastAsia" w:hint="eastAsia"/>
          <w:sz w:val="24"/>
          <w:szCs w:val="24"/>
          <w:highlight w:val="yellow"/>
        </w:rPr>
        <w:t>相关临床</w:t>
      </w:r>
      <w:r w:rsidR="009D7CFA" w:rsidRPr="00A042F6">
        <w:rPr>
          <w:rFonts w:asciiTheme="minorEastAsia" w:hAnsiTheme="minorEastAsia" w:hint="eastAsia"/>
          <w:sz w:val="24"/>
          <w:szCs w:val="24"/>
          <w:highlight w:val="yellow"/>
        </w:rPr>
        <w:t>学科</w:t>
      </w:r>
      <w:r w:rsidR="00C56602">
        <w:rPr>
          <w:rFonts w:asciiTheme="minorEastAsia" w:hAnsiTheme="minorEastAsia" w:hint="eastAsia"/>
          <w:sz w:val="24"/>
          <w:szCs w:val="24"/>
          <w:highlight w:val="yellow"/>
        </w:rPr>
        <w:t>和科室</w:t>
      </w:r>
      <w:r w:rsidRPr="00A042F6">
        <w:rPr>
          <w:rFonts w:asciiTheme="minorEastAsia" w:hAnsiTheme="minorEastAsia" w:hint="eastAsia"/>
          <w:sz w:val="24"/>
          <w:szCs w:val="24"/>
        </w:rPr>
        <w:t>护理工作者的</w:t>
      </w:r>
      <w:r w:rsidR="00C3315E" w:rsidRPr="00A042F6">
        <w:rPr>
          <w:rFonts w:asciiTheme="minorEastAsia" w:hAnsiTheme="minorEastAsia" w:hint="eastAsia"/>
          <w:sz w:val="24"/>
          <w:szCs w:val="24"/>
        </w:rPr>
        <w:t>精神</w:t>
      </w:r>
      <w:r w:rsidRPr="00A042F6">
        <w:rPr>
          <w:rFonts w:asciiTheme="minorEastAsia" w:hAnsiTheme="minorEastAsia" w:hint="eastAsia"/>
          <w:sz w:val="24"/>
          <w:szCs w:val="24"/>
        </w:rPr>
        <w:t>心理健康状况，</w:t>
      </w:r>
      <w:r w:rsidRPr="00A042F6">
        <w:rPr>
          <w:rFonts w:asciiTheme="minorEastAsia" w:hAnsiTheme="minorEastAsia" w:hint="eastAsia"/>
          <w:sz w:val="24"/>
          <w:szCs w:val="24"/>
          <w:highlight w:val="yellow"/>
        </w:rPr>
        <w:t>为今后开展相关</w:t>
      </w:r>
      <w:r w:rsidR="00C56602">
        <w:rPr>
          <w:rFonts w:asciiTheme="minorEastAsia" w:hAnsiTheme="minorEastAsia" w:hint="eastAsia"/>
          <w:sz w:val="24"/>
          <w:szCs w:val="24"/>
          <w:highlight w:val="yellow"/>
        </w:rPr>
        <w:t>职业健康教育、</w:t>
      </w:r>
      <w:r w:rsidRPr="00A042F6">
        <w:rPr>
          <w:rFonts w:asciiTheme="minorEastAsia" w:hAnsiTheme="minorEastAsia" w:hint="eastAsia"/>
          <w:sz w:val="24"/>
          <w:szCs w:val="24"/>
          <w:highlight w:val="yellow"/>
        </w:rPr>
        <w:t>服务</w:t>
      </w:r>
      <w:r w:rsidR="00A042F6" w:rsidRPr="00A042F6">
        <w:rPr>
          <w:rFonts w:asciiTheme="minorEastAsia" w:hAnsiTheme="minorEastAsia" w:hint="eastAsia"/>
          <w:sz w:val="24"/>
          <w:szCs w:val="24"/>
          <w:highlight w:val="yellow"/>
        </w:rPr>
        <w:t>和护理培训</w:t>
      </w:r>
      <w:r w:rsidRPr="00A042F6">
        <w:rPr>
          <w:rFonts w:asciiTheme="minorEastAsia" w:hAnsiTheme="minorEastAsia" w:hint="eastAsia"/>
          <w:sz w:val="24"/>
          <w:szCs w:val="24"/>
          <w:highlight w:val="yellow"/>
        </w:rPr>
        <w:t>提供依据</w:t>
      </w:r>
      <w:r w:rsidRPr="00A042F6">
        <w:rPr>
          <w:rFonts w:asciiTheme="minorEastAsia" w:hAnsiTheme="minorEastAsia" w:hint="eastAsia"/>
          <w:sz w:val="24"/>
          <w:szCs w:val="24"/>
        </w:rPr>
        <w:t>。请您按照您的情况如实填写</w:t>
      </w:r>
      <w:r w:rsidRPr="00A042F6">
        <w:rPr>
          <w:rFonts w:asciiTheme="minorEastAsia" w:hAnsiTheme="minorEastAsia"/>
          <w:sz w:val="24"/>
          <w:szCs w:val="24"/>
        </w:rPr>
        <w:t>，问卷均以匿名形式提交</w:t>
      </w:r>
      <w:r w:rsidRPr="00A042F6">
        <w:rPr>
          <w:rFonts w:asciiTheme="minorEastAsia" w:hAnsiTheme="minorEastAsia" w:hint="eastAsia"/>
          <w:sz w:val="24"/>
          <w:szCs w:val="24"/>
        </w:rPr>
        <w:t>，</w:t>
      </w:r>
      <w:r w:rsidRPr="00A042F6">
        <w:rPr>
          <w:rFonts w:asciiTheme="minorEastAsia" w:hAnsiTheme="minorEastAsia"/>
          <w:sz w:val="24"/>
          <w:szCs w:val="24"/>
        </w:rPr>
        <w:t>我们将严格保护您的信息，不会外泄您的个人资料。十分感谢您支持和参与！谢谢！</w:t>
      </w:r>
    </w:p>
    <w:p w14:paraId="4EB5F66A" w14:textId="09B36969" w:rsidR="00E05CA5" w:rsidRPr="009B5A17" w:rsidRDefault="00820661" w:rsidP="00226E4F">
      <w:pPr>
        <w:adjustRightInd w:val="0"/>
        <w:snapToGrid w:val="0"/>
        <w:spacing w:line="360" w:lineRule="auto"/>
        <w:jc w:val="left"/>
        <w:rPr>
          <w:rFonts w:asciiTheme="minorEastAsia" w:hAnsiTheme="minorEastAsia"/>
          <w:b/>
          <w:color w:val="000000" w:themeColor="text1"/>
          <w:sz w:val="24"/>
          <w:szCs w:val="21"/>
        </w:rPr>
      </w:pPr>
      <w:r w:rsidRPr="009B5A17">
        <w:rPr>
          <w:rFonts w:asciiTheme="minorEastAsia" w:hAnsiTheme="minorEastAsia"/>
          <w:b/>
          <w:color w:val="000000" w:themeColor="text1"/>
          <w:sz w:val="24"/>
          <w:szCs w:val="21"/>
        </w:rPr>
        <w:t>1</w:t>
      </w:r>
      <w:r w:rsidR="000A78DE" w:rsidRPr="009B5A17">
        <w:rPr>
          <w:rFonts w:asciiTheme="minorEastAsia" w:hAnsiTheme="minorEastAsia" w:hint="eastAsia"/>
          <w:b/>
          <w:color w:val="000000" w:themeColor="text1"/>
          <w:sz w:val="24"/>
          <w:szCs w:val="21"/>
        </w:rPr>
        <w:t>. GAD-7焦虑症筛查量表</w:t>
      </w:r>
    </w:p>
    <w:p w14:paraId="4D979F7A" w14:textId="35BB32A0" w:rsidR="000A78DE" w:rsidRPr="00A042F6" w:rsidRDefault="00331200" w:rsidP="00226E4F">
      <w:pPr>
        <w:adjustRightInd w:val="0"/>
        <w:snapToGrid w:val="0"/>
        <w:spacing w:line="360" w:lineRule="auto"/>
        <w:jc w:val="left"/>
        <w:rPr>
          <w:rFonts w:asciiTheme="minorEastAsia" w:hAnsiTheme="minorEastAsia"/>
          <w:b/>
          <w:color w:val="000000" w:themeColor="text1"/>
          <w:szCs w:val="21"/>
        </w:rPr>
      </w:pPr>
      <w:r w:rsidRPr="00A042F6">
        <w:rPr>
          <w:rFonts w:asciiTheme="minorEastAsia" w:hAnsiTheme="minorEastAsia" w:hint="eastAsia"/>
          <w:b/>
          <w:color w:val="000000" w:themeColor="text1"/>
          <w:szCs w:val="21"/>
        </w:rPr>
        <w:t>请根据您最近</w:t>
      </w:r>
      <w:r w:rsidR="00E05CA5" w:rsidRPr="00A042F6">
        <w:rPr>
          <w:rFonts w:asciiTheme="minorEastAsia" w:hAnsiTheme="minorEastAsia" w:hint="eastAsia"/>
          <w:b/>
          <w:color w:val="000000" w:themeColor="text1"/>
          <w:szCs w:val="21"/>
        </w:rPr>
        <w:t>一</w:t>
      </w:r>
      <w:r w:rsidRPr="00A042F6">
        <w:rPr>
          <w:rFonts w:asciiTheme="minorEastAsia" w:hAnsiTheme="minorEastAsia" w:hint="eastAsia"/>
          <w:b/>
          <w:color w:val="000000" w:themeColor="text1"/>
          <w:szCs w:val="21"/>
        </w:rPr>
        <w:t>周的情况进行回答，如果</w:t>
      </w:r>
      <w:r w:rsidR="00E05CA5" w:rsidRPr="00A042F6">
        <w:rPr>
          <w:rFonts w:asciiTheme="minorEastAsia" w:hAnsiTheme="minorEastAsia" w:hint="eastAsia"/>
          <w:b/>
          <w:color w:val="000000" w:themeColor="text1"/>
          <w:szCs w:val="21"/>
        </w:rPr>
        <w:t>一</w:t>
      </w:r>
      <w:r w:rsidRPr="00A042F6">
        <w:rPr>
          <w:rFonts w:asciiTheme="minorEastAsia" w:hAnsiTheme="minorEastAsia" w:hint="eastAsia"/>
          <w:b/>
          <w:color w:val="000000" w:themeColor="text1"/>
          <w:szCs w:val="21"/>
        </w:rPr>
        <w:t>周内曾有波动，请以目前情况为准：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133"/>
        <w:gridCol w:w="1082"/>
        <w:gridCol w:w="1230"/>
        <w:gridCol w:w="879"/>
      </w:tblGrid>
      <w:tr w:rsidR="00D0256B" w:rsidRPr="00A042F6" w14:paraId="2A9383D9" w14:textId="77777777" w:rsidTr="00CD3885">
        <w:tc>
          <w:tcPr>
            <w:tcW w:w="5387" w:type="dxa"/>
          </w:tcPr>
          <w:p w14:paraId="12250456" w14:textId="37475B16" w:rsidR="000A78DE" w:rsidRPr="00A042F6" w:rsidRDefault="000A78DE" w:rsidP="00226E4F">
            <w:pPr>
              <w:adjustRightInd w:val="0"/>
              <w:snapToGrid w:val="0"/>
              <w:spacing w:line="360" w:lineRule="auto"/>
              <w:jc w:val="left"/>
              <w:rPr>
                <w:rFonts w:asciiTheme="minorEastAsia" w:hAnsiTheme="minorEastAsia"/>
                <w:b/>
                <w:color w:val="000000" w:themeColor="text1"/>
                <w:szCs w:val="21"/>
              </w:rPr>
            </w:pPr>
          </w:p>
        </w:tc>
        <w:tc>
          <w:tcPr>
            <w:tcW w:w="1133" w:type="dxa"/>
          </w:tcPr>
          <w:p w14:paraId="31241655" w14:textId="77777777" w:rsidR="000A78DE" w:rsidRPr="00A042F6" w:rsidRDefault="000A78DE" w:rsidP="00226E4F">
            <w:pPr>
              <w:adjustRightInd w:val="0"/>
              <w:snapToGrid w:val="0"/>
              <w:spacing w:line="360" w:lineRule="auto"/>
              <w:jc w:val="left"/>
              <w:rPr>
                <w:rFonts w:asciiTheme="minorEastAsia" w:hAnsiTheme="minorEastAsia"/>
                <w:b/>
                <w:color w:val="000000" w:themeColor="text1"/>
                <w:szCs w:val="21"/>
              </w:rPr>
            </w:pPr>
            <w:r w:rsidRPr="00A042F6">
              <w:rPr>
                <w:rFonts w:asciiTheme="minorEastAsia" w:hAnsiTheme="minorEastAsia" w:hint="eastAsia"/>
                <w:b/>
                <w:color w:val="000000" w:themeColor="text1"/>
                <w:szCs w:val="21"/>
              </w:rPr>
              <w:t>完全不会</w:t>
            </w:r>
          </w:p>
        </w:tc>
        <w:tc>
          <w:tcPr>
            <w:tcW w:w="1082" w:type="dxa"/>
          </w:tcPr>
          <w:p w14:paraId="50799278" w14:textId="77777777" w:rsidR="000A78DE" w:rsidRPr="00A042F6" w:rsidRDefault="000A78DE" w:rsidP="00226E4F">
            <w:pPr>
              <w:adjustRightInd w:val="0"/>
              <w:snapToGrid w:val="0"/>
              <w:spacing w:line="360" w:lineRule="auto"/>
              <w:jc w:val="left"/>
              <w:rPr>
                <w:rFonts w:asciiTheme="minorEastAsia" w:hAnsiTheme="minorEastAsia"/>
                <w:b/>
                <w:color w:val="000000" w:themeColor="text1"/>
                <w:szCs w:val="21"/>
              </w:rPr>
            </w:pPr>
            <w:r w:rsidRPr="00A042F6">
              <w:rPr>
                <w:rFonts w:asciiTheme="minorEastAsia" w:hAnsiTheme="minorEastAsia" w:hint="eastAsia"/>
                <w:b/>
                <w:color w:val="000000" w:themeColor="text1"/>
                <w:szCs w:val="21"/>
              </w:rPr>
              <w:t>好几天</w:t>
            </w:r>
          </w:p>
        </w:tc>
        <w:tc>
          <w:tcPr>
            <w:tcW w:w="1230" w:type="dxa"/>
          </w:tcPr>
          <w:p w14:paraId="62F4EC65" w14:textId="77777777" w:rsidR="000A78DE" w:rsidRPr="00A042F6" w:rsidRDefault="000A78DE" w:rsidP="00226E4F">
            <w:pPr>
              <w:adjustRightInd w:val="0"/>
              <w:snapToGrid w:val="0"/>
              <w:spacing w:line="360" w:lineRule="auto"/>
              <w:jc w:val="left"/>
              <w:rPr>
                <w:rFonts w:asciiTheme="minorEastAsia" w:hAnsiTheme="minorEastAsia"/>
                <w:b/>
                <w:color w:val="000000" w:themeColor="text1"/>
                <w:szCs w:val="21"/>
              </w:rPr>
            </w:pPr>
            <w:r w:rsidRPr="00A042F6">
              <w:rPr>
                <w:rFonts w:asciiTheme="minorEastAsia" w:hAnsiTheme="minorEastAsia" w:hint="eastAsia"/>
                <w:b/>
                <w:color w:val="000000" w:themeColor="text1"/>
                <w:szCs w:val="21"/>
              </w:rPr>
              <w:t>一半以上的天数</w:t>
            </w:r>
          </w:p>
        </w:tc>
        <w:tc>
          <w:tcPr>
            <w:tcW w:w="879" w:type="dxa"/>
          </w:tcPr>
          <w:p w14:paraId="691DC09F" w14:textId="77777777" w:rsidR="000A78DE" w:rsidRPr="00A042F6" w:rsidRDefault="000A78DE" w:rsidP="00226E4F">
            <w:pPr>
              <w:adjustRightInd w:val="0"/>
              <w:snapToGrid w:val="0"/>
              <w:spacing w:line="360" w:lineRule="auto"/>
              <w:jc w:val="left"/>
              <w:rPr>
                <w:rFonts w:asciiTheme="minorEastAsia" w:hAnsiTheme="minorEastAsia"/>
                <w:b/>
                <w:color w:val="000000" w:themeColor="text1"/>
                <w:szCs w:val="21"/>
              </w:rPr>
            </w:pPr>
            <w:r w:rsidRPr="00A042F6">
              <w:rPr>
                <w:rFonts w:asciiTheme="minorEastAsia" w:hAnsiTheme="minorEastAsia" w:hint="eastAsia"/>
                <w:b/>
                <w:color w:val="000000" w:themeColor="text1"/>
                <w:szCs w:val="21"/>
              </w:rPr>
              <w:t>几乎</w:t>
            </w:r>
          </w:p>
          <w:p w14:paraId="35737D1D" w14:textId="77777777" w:rsidR="000A78DE" w:rsidRPr="00A042F6" w:rsidRDefault="000A78DE" w:rsidP="00226E4F">
            <w:pPr>
              <w:adjustRightInd w:val="0"/>
              <w:snapToGrid w:val="0"/>
              <w:spacing w:line="360" w:lineRule="auto"/>
              <w:jc w:val="left"/>
              <w:rPr>
                <w:rFonts w:asciiTheme="minorEastAsia" w:hAnsiTheme="minorEastAsia"/>
                <w:b/>
                <w:color w:val="000000" w:themeColor="text1"/>
                <w:szCs w:val="21"/>
              </w:rPr>
            </w:pPr>
            <w:r w:rsidRPr="00A042F6">
              <w:rPr>
                <w:rFonts w:asciiTheme="minorEastAsia" w:hAnsiTheme="minorEastAsia" w:hint="eastAsia"/>
                <w:b/>
                <w:color w:val="000000" w:themeColor="text1"/>
                <w:szCs w:val="21"/>
              </w:rPr>
              <w:t>每天</w:t>
            </w:r>
          </w:p>
        </w:tc>
      </w:tr>
      <w:tr w:rsidR="00D0256B" w:rsidRPr="00A042F6" w14:paraId="0733DFCB" w14:textId="77777777" w:rsidTr="00CD3885">
        <w:tc>
          <w:tcPr>
            <w:tcW w:w="5387" w:type="dxa"/>
          </w:tcPr>
          <w:p w14:paraId="7835EC27"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1. 感觉紧张，焦虑或急切</w:t>
            </w:r>
          </w:p>
        </w:tc>
        <w:tc>
          <w:tcPr>
            <w:tcW w:w="1133" w:type="dxa"/>
          </w:tcPr>
          <w:p w14:paraId="47B18995"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0</w:t>
            </w:r>
          </w:p>
        </w:tc>
        <w:tc>
          <w:tcPr>
            <w:tcW w:w="1082" w:type="dxa"/>
          </w:tcPr>
          <w:p w14:paraId="00F7E4E3"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1</w:t>
            </w:r>
          </w:p>
        </w:tc>
        <w:tc>
          <w:tcPr>
            <w:tcW w:w="1230" w:type="dxa"/>
          </w:tcPr>
          <w:p w14:paraId="41147E14"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2</w:t>
            </w:r>
          </w:p>
        </w:tc>
        <w:tc>
          <w:tcPr>
            <w:tcW w:w="879" w:type="dxa"/>
          </w:tcPr>
          <w:p w14:paraId="4A35A626"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3</w:t>
            </w:r>
          </w:p>
        </w:tc>
      </w:tr>
      <w:tr w:rsidR="00D0256B" w:rsidRPr="00A042F6" w14:paraId="7F64364C" w14:textId="77777777" w:rsidTr="00CD3885">
        <w:tc>
          <w:tcPr>
            <w:tcW w:w="5387" w:type="dxa"/>
          </w:tcPr>
          <w:p w14:paraId="6C1D1602"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2. 不能够停止或控制担忧</w:t>
            </w:r>
          </w:p>
        </w:tc>
        <w:tc>
          <w:tcPr>
            <w:tcW w:w="1133" w:type="dxa"/>
          </w:tcPr>
          <w:p w14:paraId="32E22B76"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0</w:t>
            </w:r>
          </w:p>
        </w:tc>
        <w:tc>
          <w:tcPr>
            <w:tcW w:w="1082" w:type="dxa"/>
          </w:tcPr>
          <w:p w14:paraId="29AA1487"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1</w:t>
            </w:r>
          </w:p>
        </w:tc>
        <w:tc>
          <w:tcPr>
            <w:tcW w:w="1230" w:type="dxa"/>
          </w:tcPr>
          <w:p w14:paraId="7CE23D88"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2</w:t>
            </w:r>
          </w:p>
        </w:tc>
        <w:tc>
          <w:tcPr>
            <w:tcW w:w="879" w:type="dxa"/>
          </w:tcPr>
          <w:p w14:paraId="0E5F76FB"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3</w:t>
            </w:r>
          </w:p>
        </w:tc>
      </w:tr>
      <w:tr w:rsidR="00D0256B" w:rsidRPr="00A042F6" w14:paraId="76967680" w14:textId="77777777" w:rsidTr="00CD3885">
        <w:tc>
          <w:tcPr>
            <w:tcW w:w="5387" w:type="dxa"/>
          </w:tcPr>
          <w:p w14:paraId="42840DE0"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3. 对各种各样的事情担忧过多</w:t>
            </w:r>
          </w:p>
        </w:tc>
        <w:tc>
          <w:tcPr>
            <w:tcW w:w="1133" w:type="dxa"/>
          </w:tcPr>
          <w:p w14:paraId="5F152569"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0</w:t>
            </w:r>
          </w:p>
        </w:tc>
        <w:tc>
          <w:tcPr>
            <w:tcW w:w="1082" w:type="dxa"/>
          </w:tcPr>
          <w:p w14:paraId="49492195"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1</w:t>
            </w:r>
          </w:p>
        </w:tc>
        <w:tc>
          <w:tcPr>
            <w:tcW w:w="1230" w:type="dxa"/>
          </w:tcPr>
          <w:p w14:paraId="159A3550"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2</w:t>
            </w:r>
          </w:p>
        </w:tc>
        <w:tc>
          <w:tcPr>
            <w:tcW w:w="879" w:type="dxa"/>
          </w:tcPr>
          <w:p w14:paraId="57FBEBEB"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3</w:t>
            </w:r>
          </w:p>
        </w:tc>
      </w:tr>
      <w:tr w:rsidR="00D0256B" w:rsidRPr="00A042F6" w14:paraId="1C5B6D04" w14:textId="77777777" w:rsidTr="00CD3885">
        <w:tc>
          <w:tcPr>
            <w:tcW w:w="5387" w:type="dxa"/>
          </w:tcPr>
          <w:p w14:paraId="054D0E6E"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4. 很难放松下来</w:t>
            </w:r>
          </w:p>
        </w:tc>
        <w:tc>
          <w:tcPr>
            <w:tcW w:w="1133" w:type="dxa"/>
          </w:tcPr>
          <w:p w14:paraId="782F443C"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0</w:t>
            </w:r>
          </w:p>
        </w:tc>
        <w:tc>
          <w:tcPr>
            <w:tcW w:w="1082" w:type="dxa"/>
          </w:tcPr>
          <w:p w14:paraId="4859AD6E"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1</w:t>
            </w:r>
          </w:p>
        </w:tc>
        <w:tc>
          <w:tcPr>
            <w:tcW w:w="1230" w:type="dxa"/>
          </w:tcPr>
          <w:p w14:paraId="335F23B6"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2</w:t>
            </w:r>
          </w:p>
        </w:tc>
        <w:tc>
          <w:tcPr>
            <w:tcW w:w="879" w:type="dxa"/>
          </w:tcPr>
          <w:p w14:paraId="63E9D348"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3</w:t>
            </w:r>
          </w:p>
        </w:tc>
      </w:tr>
      <w:tr w:rsidR="00D0256B" w:rsidRPr="00A042F6" w14:paraId="1454698D" w14:textId="77777777" w:rsidTr="00CD3885">
        <w:tc>
          <w:tcPr>
            <w:tcW w:w="5387" w:type="dxa"/>
          </w:tcPr>
          <w:p w14:paraId="7A71EF97"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5. 由于不安而无法静坐</w:t>
            </w:r>
          </w:p>
        </w:tc>
        <w:tc>
          <w:tcPr>
            <w:tcW w:w="1133" w:type="dxa"/>
          </w:tcPr>
          <w:p w14:paraId="00017C74"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0</w:t>
            </w:r>
          </w:p>
        </w:tc>
        <w:tc>
          <w:tcPr>
            <w:tcW w:w="1082" w:type="dxa"/>
          </w:tcPr>
          <w:p w14:paraId="541026B6"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1</w:t>
            </w:r>
          </w:p>
        </w:tc>
        <w:tc>
          <w:tcPr>
            <w:tcW w:w="1230" w:type="dxa"/>
          </w:tcPr>
          <w:p w14:paraId="0AA9F348"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2</w:t>
            </w:r>
          </w:p>
        </w:tc>
        <w:tc>
          <w:tcPr>
            <w:tcW w:w="879" w:type="dxa"/>
          </w:tcPr>
          <w:p w14:paraId="34E6C65B"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3</w:t>
            </w:r>
          </w:p>
        </w:tc>
      </w:tr>
      <w:tr w:rsidR="00D0256B" w:rsidRPr="00A042F6" w14:paraId="68F4D5ED" w14:textId="77777777" w:rsidTr="00CD3885">
        <w:tc>
          <w:tcPr>
            <w:tcW w:w="5387" w:type="dxa"/>
          </w:tcPr>
          <w:p w14:paraId="05620D8F"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6. 变得容易烦恼或急躁</w:t>
            </w:r>
          </w:p>
        </w:tc>
        <w:tc>
          <w:tcPr>
            <w:tcW w:w="1133" w:type="dxa"/>
          </w:tcPr>
          <w:p w14:paraId="1DAED76E"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0</w:t>
            </w:r>
          </w:p>
        </w:tc>
        <w:tc>
          <w:tcPr>
            <w:tcW w:w="1082" w:type="dxa"/>
          </w:tcPr>
          <w:p w14:paraId="578B5E71"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1</w:t>
            </w:r>
          </w:p>
        </w:tc>
        <w:tc>
          <w:tcPr>
            <w:tcW w:w="1230" w:type="dxa"/>
          </w:tcPr>
          <w:p w14:paraId="18B2F9D5"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2</w:t>
            </w:r>
          </w:p>
        </w:tc>
        <w:tc>
          <w:tcPr>
            <w:tcW w:w="879" w:type="dxa"/>
          </w:tcPr>
          <w:p w14:paraId="25271F9F"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3</w:t>
            </w:r>
          </w:p>
        </w:tc>
      </w:tr>
      <w:tr w:rsidR="00D0256B" w:rsidRPr="00A042F6" w14:paraId="7E627072" w14:textId="77777777" w:rsidTr="00CD3885">
        <w:tc>
          <w:tcPr>
            <w:tcW w:w="5387" w:type="dxa"/>
          </w:tcPr>
          <w:p w14:paraId="13BFC3A9"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7. 感到似乎将有可怕的事情发生而害怕</w:t>
            </w:r>
          </w:p>
        </w:tc>
        <w:tc>
          <w:tcPr>
            <w:tcW w:w="1133" w:type="dxa"/>
          </w:tcPr>
          <w:p w14:paraId="3EC1E6B6"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0</w:t>
            </w:r>
          </w:p>
        </w:tc>
        <w:tc>
          <w:tcPr>
            <w:tcW w:w="1082" w:type="dxa"/>
          </w:tcPr>
          <w:p w14:paraId="2FBCB66D"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1</w:t>
            </w:r>
          </w:p>
        </w:tc>
        <w:tc>
          <w:tcPr>
            <w:tcW w:w="1230" w:type="dxa"/>
          </w:tcPr>
          <w:p w14:paraId="75AF330F"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2</w:t>
            </w:r>
          </w:p>
        </w:tc>
        <w:tc>
          <w:tcPr>
            <w:tcW w:w="879" w:type="dxa"/>
          </w:tcPr>
          <w:p w14:paraId="5D46C0E1" w14:textId="77777777" w:rsidR="000A78DE" w:rsidRPr="00A042F6" w:rsidRDefault="000A78DE" w:rsidP="00226E4F">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3</w:t>
            </w:r>
          </w:p>
        </w:tc>
      </w:tr>
    </w:tbl>
    <w:p w14:paraId="0C00CE16" w14:textId="77777777" w:rsidR="00820661" w:rsidRDefault="00820661" w:rsidP="00804AAA">
      <w:pPr>
        <w:adjustRightInd w:val="0"/>
        <w:snapToGrid w:val="0"/>
        <w:spacing w:line="360" w:lineRule="auto"/>
        <w:jc w:val="left"/>
        <w:rPr>
          <w:rFonts w:asciiTheme="minorEastAsia" w:hAnsiTheme="minorEastAsia"/>
          <w:b/>
          <w:color w:val="000000" w:themeColor="text1"/>
          <w:sz w:val="24"/>
          <w:szCs w:val="21"/>
          <w:shd w:val="pct15" w:color="auto" w:fill="FFFFFF"/>
        </w:rPr>
      </w:pPr>
    </w:p>
    <w:p w14:paraId="6A95E24F" w14:textId="187A70BC" w:rsidR="00804AAA" w:rsidRPr="009B5A17" w:rsidRDefault="00820661" w:rsidP="00804AAA">
      <w:pPr>
        <w:adjustRightInd w:val="0"/>
        <w:snapToGrid w:val="0"/>
        <w:spacing w:line="360" w:lineRule="auto"/>
        <w:jc w:val="left"/>
        <w:rPr>
          <w:rFonts w:asciiTheme="minorEastAsia" w:hAnsiTheme="minorEastAsia"/>
          <w:b/>
          <w:color w:val="000000" w:themeColor="text1"/>
          <w:sz w:val="24"/>
          <w:szCs w:val="21"/>
        </w:rPr>
      </w:pPr>
      <w:r w:rsidRPr="009B5A17">
        <w:rPr>
          <w:rFonts w:asciiTheme="minorEastAsia" w:hAnsiTheme="minorEastAsia"/>
          <w:b/>
          <w:color w:val="000000" w:themeColor="text1"/>
          <w:sz w:val="24"/>
          <w:szCs w:val="21"/>
        </w:rPr>
        <w:t>2</w:t>
      </w:r>
      <w:r w:rsidR="00804AAA" w:rsidRPr="009B5A17">
        <w:rPr>
          <w:rFonts w:asciiTheme="minorEastAsia" w:hAnsiTheme="minorEastAsia"/>
          <w:b/>
          <w:color w:val="000000" w:themeColor="text1"/>
          <w:sz w:val="24"/>
          <w:szCs w:val="21"/>
        </w:rPr>
        <w:t>.</w:t>
      </w:r>
      <w:r w:rsidR="0035438E" w:rsidRPr="009B5A17">
        <w:rPr>
          <w:rFonts w:asciiTheme="minorEastAsia" w:hAnsiTheme="minorEastAsia" w:hint="eastAsia"/>
          <w:b/>
          <w:color w:val="000000" w:themeColor="text1"/>
          <w:sz w:val="24"/>
          <w:szCs w:val="21"/>
        </w:rPr>
        <w:t>生活质量</w:t>
      </w:r>
    </w:p>
    <w:p w14:paraId="01B26352" w14:textId="3EC7A444" w:rsidR="00A9514C" w:rsidRPr="00A042F6" w:rsidRDefault="00A9514C" w:rsidP="00A9514C">
      <w:pPr>
        <w:widowControl/>
        <w:autoSpaceDE w:val="0"/>
        <w:autoSpaceDN w:val="0"/>
        <w:adjustRightInd w:val="0"/>
        <w:snapToGrid w:val="0"/>
        <w:spacing w:line="360" w:lineRule="auto"/>
        <w:jc w:val="left"/>
        <w:rPr>
          <w:rFonts w:asciiTheme="minorEastAsia" w:hAnsiTheme="minorEastAsia" w:cs="Arial"/>
          <w:color w:val="000000" w:themeColor="text1"/>
          <w:kern w:val="0"/>
          <w:sz w:val="20"/>
          <w:szCs w:val="20"/>
          <w:lang w:val="en-AU"/>
        </w:rPr>
      </w:pPr>
      <w:r w:rsidRPr="00A042F6">
        <w:rPr>
          <w:rFonts w:asciiTheme="minorEastAsia" w:hAnsiTheme="minorEastAsia" w:cs="Arial" w:hint="eastAsia"/>
          <w:color w:val="000000" w:themeColor="text1"/>
          <w:kern w:val="0"/>
          <w:sz w:val="20"/>
          <w:szCs w:val="20"/>
          <w:lang w:val="en-AU"/>
        </w:rPr>
        <w:t>1、您怎样评估您的生活质量？</w:t>
      </w:r>
    </w:p>
    <w:p w14:paraId="3398F8B0" w14:textId="6763A36A" w:rsidR="00A9514C" w:rsidRPr="00A042F6" w:rsidRDefault="00A9514C" w:rsidP="00A9514C">
      <w:pPr>
        <w:widowControl/>
        <w:autoSpaceDE w:val="0"/>
        <w:autoSpaceDN w:val="0"/>
        <w:adjustRightInd w:val="0"/>
        <w:snapToGrid w:val="0"/>
        <w:spacing w:line="360" w:lineRule="auto"/>
        <w:jc w:val="left"/>
        <w:rPr>
          <w:rFonts w:asciiTheme="minorEastAsia" w:hAnsiTheme="minorEastAsia" w:cs="Arial"/>
          <w:color w:val="000000" w:themeColor="text1"/>
          <w:kern w:val="0"/>
          <w:sz w:val="20"/>
          <w:szCs w:val="20"/>
          <w:lang w:val="en-AU"/>
        </w:rPr>
      </w:pPr>
      <w:r w:rsidRPr="00A042F6">
        <w:rPr>
          <w:rFonts w:asciiTheme="minorEastAsia" w:hAnsiTheme="minorEastAsia" w:cs="Arial" w:hint="eastAsia"/>
          <w:color w:val="000000" w:themeColor="text1"/>
          <w:kern w:val="0"/>
          <w:sz w:val="20"/>
          <w:szCs w:val="20"/>
          <w:lang w:val="en-AU"/>
        </w:rPr>
        <w:t>1=</w:t>
      </w:r>
      <w:r w:rsidRPr="00A042F6">
        <w:rPr>
          <w:rFonts w:asciiTheme="minorEastAsia" w:hAnsiTheme="minorEastAsia" w:cs="Arial"/>
          <w:color w:val="000000" w:themeColor="text1"/>
          <w:kern w:val="0"/>
          <w:sz w:val="20"/>
          <w:szCs w:val="20"/>
          <w:lang w:val="en-AU"/>
        </w:rPr>
        <w:t xml:space="preserve"> </w:t>
      </w:r>
      <w:r w:rsidRPr="00A042F6">
        <w:rPr>
          <w:rFonts w:asciiTheme="minorEastAsia" w:hAnsiTheme="minorEastAsia" w:cs="Arial" w:hint="eastAsia"/>
          <w:color w:val="000000" w:themeColor="text1"/>
          <w:kern w:val="0"/>
          <w:sz w:val="20"/>
          <w:szCs w:val="20"/>
          <w:lang w:val="en-AU"/>
        </w:rPr>
        <w:t xml:space="preserve">极不满意; </w:t>
      </w:r>
      <w:r w:rsidRPr="00A042F6">
        <w:rPr>
          <w:rFonts w:asciiTheme="minorEastAsia" w:hAnsiTheme="minorEastAsia" w:cs="Arial"/>
          <w:color w:val="000000" w:themeColor="text1"/>
          <w:kern w:val="0"/>
          <w:sz w:val="20"/>
          <w:szCs w:val="20"/>
          <w:lang w:val="en-AU"/>
        </w:rPr>
        <w:t xml:space="preserve"> </w:t>
      </w:r>
      <w:r w:rsidRPr="00A042F6">
        <w:rPr>
          <w:rFonts w:asciiTheme="minorEastAsia" w:hAnsiTheme="minorEastAsia" w:cs="Arial" w:hint="eastAsia"/>
          <w:color w:val="000000" w:themeColor="text1"/>
          <w:kern w:val="0"/>
          <w:sz w:val="20"/>
          <w:szCs w:val="20"/>
          <w:lang w:val="en-AU"/>
        </w:rPr>
        <w:t>2=不满意;  3</w:t>
      </w:r>
      <w:r w:rsidRPr="00A042F6">
        <w:rPr>
          <w:rFonts w:asciiTheme="minorEastAsia" w:hAnsiTheme="minorEastAsia" w:cs="Arial"/>
          <w:color w:val="000000" w:themeColor="text1"/>
          <w:kern w:val="0"/>
          <w:sz w:val="20"/>
          <w:szCs w:val="20"/>
          <w:lang w:val="en-AU"/>
        </w:rPr>
        <w:t>=</w:t>
      </w:r>
      <w:r w:rsidRPr="00A042F6">
        <w:rPr>
          <w:rFonts w:asciiTheme="minorEastAsia" w:hAnsiTheme="minorEastAsia" w:cs="Arial" w:hint="eastAsia"/>
          <w:color w:val="000000" w:themeColor="text1"/>
          <w:kern w:val="0"/>
          <w:sz w:val="20"/>
          <w:szCs w:val="20"/>
          <w:lang w:val="en-AU"/>
        </w:rPr>
        <w:t>没有满意或不满意;  4</w:t>
      </w:r>
      <w:r w:rsidRPr="00A042F6">
        <w:rPr>
          <w:rFonts w:asciiTheme="minorEastAsia" w:hAnsiTheme="minorEastAsia" w:cs="Arial"/>
          <w:color w:val="000000" w:themeColor="text1"/>
          <w:kern w:val="0"/>
          <w:sz w:val="20"/>
          <w:szCs w:val="20"/>
          <w:lang w:val="en-AU"/>
        </w:rPr>
        <w:t>=</w:t>
      </w:r>
      <w:r w:rsidRPr="00A042F6">
        <w:rPr>
          <w:rFonts w:asciiTheme="minorEastAsia" w:hAnsiTheme="minorEastAsia" w:cs="Arial" w:hint="eastAsia"/>
          <w:color w:val="000000" w:themeColor="text1"/>
          <w:kern w:val="0"/>
          <w:sz w:val="20"/>
          <w:szCs w:val="20"/>
          <w:lang w:val="en-AU"/>
        </w:rPr>
        <w:t>很满意;  5</w:t>
      </w:r>
      <w:r w:rsidRPr="00A042F6">
        <w:rPr>
          <w:rFonts w:asciiTheme="minorEastAsia" w:hAnsiTheme="minorEastAsia" w:cs="Arial"/>
          <w:color w:val="000000" w:themeColor="text1"/>
          <w:kern w:val="0"/>
          <w:sz w:val="20"/>
          <w:szCs w:val="20"/>
          <w:lang w:val="en-AU"/>
        </w:rPr>
        <w:t>=</w:t>
      </w:r>
      <w:r w:rsidRPr="00A042F6">
        <w:rPr>
          <w:rFonts w:asciiTheme="minorEastAsia" w:hAnsiTheme="minorEastAsia" w:cs="Arial" w:hint="eastAsia"/>
          <w:color w:val="000000" w:themeColor="text1"/>
          <w:kern w:val="0"/>
          <w:sz w:val="20"/>
          <w:szCs w:val="20"/>
          <w:lang w:val="en-AU"/>
        </w:rPr>
        <w:t>极满意</w:t>
      </w:r>
    </w:p>
    <w:p w14:paraId="0E893EC0" w14:textId="77777777" w:rsidR="00A9514C" w:rsidRPr="00A042F6" w:rsidRDefault="00A9514C" w:rsidP="00A9514C">
      <w:pPr>
        <w:widowControl/>
        <w:autoSpaceDE w:val="0"/>
        <w:autoSpaceDN w:val="0"/>
        <w:adjustRightInd w:val="0"/>
        <w:snapToGrid w:val="0"/>
        <w:spacing w:line="360" w:lineRule="auto"/>
        <w:jc w:val="left"/>
        <w:rPr>
          <w:rFonts w:asciiTheme="minorEastAsia" w:hAnsiTheme="minorEastAsia" w:cs="Arial"/>
          <w:color w:val="000000" w:themeColor="text1"/>
          <w:kern w:val="0"/>
          <w:sz w:val="20"/>
          <w:szCs w:val="20"/>
          <w:lang w:val="en-AU"/>
        </w:rPr>
      </w:pPr>
    </w:p>
    <w:p w14:paraId="423908D1" w14:textId="6DAB95F8" w:rsidR="00A9514C" w:rsidRPr="00A042F6" w:rsidRDefault="00A9514C" w:rsidP="00A9514C">
      <w:pPr>
        <w:widowControl/>
        <w:autoSpaceDE w:val="0"/>
        <w:autoSpaceDN w:val="0"/>
        <w:adjustRightInd w:val="0"/>
        <w:snapToGrid w:val="0"/>
        <w:spacing w:line="360" w:lineRule="auto"/>
        <w:jc w:val="left"/>
        <w:rPr>
          <w:rFonts w:asciiTheme="minorEastAsia" w:hAnsiTheme="minorEastAsia" w:cs="Arial"/>
          <w:color w:val="000000" w:themeColor="text1"/>
          <w:kern w:val="0"/>
          <w:sz w:val="20"/>
          <w:szCs w:val="20"/>
          <w:lang w:val="en-AU"/>
        </w:rPr>
      </w:pPr>
      <w:r w:rsidRPr="00A042F6">
        <w:rPr>
          <w:rFonts w:asciiTheme="minorEastAsia" w:hAnsiTheme="minorEastAsia" w:cs="Arial" w:hint="eastAsia"/>
          <w:color w:val="000000" w:themeColor="text1"/>
          <w:kern w:val="0"/>
          <w:sz w:val="20"/>
          <w:szCs w:val="20"/>
          <w:lang w:val="en-AU"/>
        </w:rPr>
        <w:t>2、您满意自己目前的健康状况吗？</w:t>
      </w:r>
    </w:p>
    <w:p w14:paraId="1BEA6435" w14:textId="2C009C31" w:rsidR="00C206D9" w:rsidRPr="00A042F6" w:rsidRDefault="00A9514C" w:rsidP="00A9514C">
      <w:pPr>
        <w:widowControl/>
        <w:autoSpaceDE w:val="0"/>
        <w:autoSpaceDN w:val="0"/>
        <w:adjustRightInd w:val="0"/>
        <w:snapToGrid w:val="0"/>
        <w:spacing w:line="360" w:lineRule="auto"/>
        <w:jc w:val="left"/>
        <w:rPr>
          <w:rFonts w:asciiTheme="minorEastAsia" w:hAnsiTheme="minorEastAsia" w:cs="新宋体"/>
          <w:color w:val="000000" w:themeColor="text1"/>
          <w:sz w:val="20"/>
          <w:szCs w:val="20"/>
        </w:rPr>
      </w:pPr>
      <w:r w:rsidRPr="00A042F6">
        <w:rPr>
          <w:rFonts w:asciiTheme="minorEastAsia" w:hAnsiTheme="minorEastAsia" w:cs="Arial" w:hint="eastAsia"/>
          <w:color w:val="000000" w:themeColor="text1"/>
          <w:kern w:val="0"/>
          <w:sz w:val="20"/>
          <w:szCs w:val="20"/>
          <w:lang w:val="en-AU"/>
        </w:rPr>
        <w:t>1=</w:t>
      </w:r>
      <w:r w:rsidRPr="00A042F6">
        <w:rPr>
          <w:rFonts w:asciiTheme="minorEastAsia" w:hAnsiTheme="minorEastAsia" w:cs="Arial"/>
          <w:color w:val="000000" w:themeColor="text1"/>
          <w:kern w:val="0"/>
          <w:sz w:val="20"/>
          <w:szCs w:val="20"/>
          <w:lang w:val="en-AU"/>
        </w:rPr>
        <w:t xml:space="preserve"> </w:t>
      </w:r>
      <w:r w:rsidRPr="00A042F6">
        <w:rPr>
          <w:rFonts w:asciiTheme="minorEastAsia" w:hAnsiTheme="minorEastAsia" w:cs="Arial" w:hint="eastAsia"/>
          <w:color w:val="000000" w:themeColor="text1"/>
          <w:kern w:val="0"/>
          <w:sz w:val="20"/>
          <w:szCs w:val="20"/>
          <w:lang w:val="en-AU"/>
        </w:rPr>
        <w:t xml:space="preserve">极不满意; </w:t>
      </w:r>
      <w:r w:rsidRPr="00A042F6">
        <w:rPr>
          <w:rFonts w:asciiTheme="minorEastAsia" w:hAnsiTheme="minorEastAsia" w:cs="Arial"/>
          <w:color w:val="000000" w:themeColor="text1"/>
          <w:kern w:val="0"/>
          <w:sz w:val="20"/>
          <w:szCs w:val="20"/>
          <w:lang w:val="en-AU"/>
        </w:rPr>
        <w:t xml:space="preserve"> </w:t>
      </w:r>
      <w:r w:rsidRPr="00A042F6">
        <w:rPr>
          <w:rFonts w:asciiTheme="minorEastAsia" w:hAnsiTheme="minorEastAsia" w:cs="Arial" w:hint="eastAsia"/>
          <w:color w:val="000000" w:themeColor="text1"/>
          <w:kern w:val="0"/>
          <w:sz w:val="20"/>
          <w:szCs w:val="20"/>
          <w:lang w:val="en-AU"/>
        </w:rPr>
        <w:t>2=不满意;  3</w:t>
      </w:r>
      <w:r w:rsidRPr="00A042F6">
        <w:rPr>
          <w:rFonts w:asciiTheme="minorEastAsia" w:hAnsiTheme="minorEastAsia" w:cs="Arial"/>
          <w:color w:val="000000" w:themeColor="text1"/>
          <w:kern w:val="0"/>
          <w:sz w:val="20"/>
          <w:szCs w:val="20"/>
          <w:lang w:val="en-AU"/>
        </w:rPr>
        <w:t>=</w:t>
      </w:r>
      <w:r w:rsidRPr="00A042F6">
        <w:rPr>
          <w:rFonts w:asciiTheme="minorEastAsia" w:hAnsiTheme="minorEastAsia" w:cs="Arial" w:hint="eastAsia"/>
          <w:color w:val="000000" w:themeColor="text1"/>
          <w:kern w:val="0"/>
          <w:sz w:val="20"/>
          <w:szCs w:val="20"/>
          <w:lang w:val="en-AU"/>
        </w:rPr>
        <w:t>没有满意或不满意;  4</w:t>
      </w:r>
      <w:r w:rsidRPr="00A042F6">
        <w:rPr>
          <w:rFonts w:asciiTheme="minorEastAsia" w:hAnsiTheme="minorEastAsia" w:cs="Arial"/>
          <w:color w:val="000000" w:themeColor="text1"/>
          <w:kern w:val="0"/>
          <w:sz w:val="20"/>
          <w:szCs w:val="20"/>
          <w:lang w:val="en-AU"/>
        </w:rPr>
        <w:t>=</w:t>
      </w:r>
      <w:r w:rsidRPr="00A042F6">
        <w:rPr>
          <w:rFonts w:asciiTheme="minorEastAsia" w:hAnsiTheme="minorEastAsia" w:cs="Arial" w:hint="eastAsia"/>
          <w:color w:val="000000" w:themeColor="text1"/>
          <w:kern w:val="0"/>
          <w:sz w:val="20"/>
          <w:szCs w:val="20"/>
          <w:lang w:val="en-AU"/>
        </w:rPr>
        <w:t>很满意;  5</w:t>
      </w:r>
      <w:r w:rsidRPr="00A042F6">
        <w:rPr>
          <w:rFonts w:asciiTheme="minorEastAsia" w:hAnsiTheme="minorEastAsia" w:cs="Arial"/>
          <w:color w:val="000000" w:themeColor="text1"/>
          <w:kern w:val="0"/>
          <w:sz w:val="20"/>
          <w:szCs w:val="20"/>
          <w:lang w:val="en-AU"/>
        </w:rPr>
        <w:t>=</w:t>
      </w:r>
      <w:r w:rsidRPr="00A042F6">
        <w:rPr>
          <w:rFonts w:asciiTheme="minorEastAsia" w:hAnsiTheme="minorEastAsia" w:cs="Arial" w:hint="eastAsia"/>
          <w:color w:val="000000" w:themeColor="text1"/>
          <w:kern w:val="0"/>
          <w:sz w:val="20"/>
          <w:szCs w:val="20"/>
          <w:lang w:val="en-AU"/>
        </w:rPr>
        <w:t>极满意</w:t>
      </w:r>
    </w:p>
    <w:p w14:paraId="2622886D" w14:textId="77777777" w:rsidR="00277AE8" w:rsidRPr="00A042F6" w:rsidRDefault="00277AE8" w:rsidP="00911EB4">
      <w:pPr>
        <w:widowControl/>
        <w:autoSpaceDE w:val="0"/>
        <w:autoSpaceDN w:val="0"/>
        <w:adjustRightInd w:val="0"/>
        <w:snapToGrid w:val="0"/>
        <w:spacing w:line="360" w:lineRule="auto"/>
        <w:jc w:val="left"/>
        <w:rPr>
          <w:rFonts w:asciiTheme="minorEastAsia" w:hAnsiTheme="minorEastAsia"/>
          <w:b/>
          <w:color w:val="000000" w:themeColor="text1"/>
          <w:sz w:val="24"/>
          <w:szCs w:val="21"/>
          <w:shd w:val="pct15" w:color="auto" w:fill="FFFFFF"/>
        </w:rPr>
      </w:pPr>
    </w:p>
    <w:p w14:paraId="5901BD02" w14:textId="39A4316F" w:rsidR="00C25268" w:rsidRPr="00A042F6" w:rsidRDefault="00820661" w:rsidP="00C25268">
      <w:pPr>
        <w:spacing w:afterLines="50" w:after="156"/>
        <w:rPr>
          <w:rFonts w:ascii="Times New Roman" w:hAnsi="Times New Roman"/>
          <w:b/>
          <w:sz w:val="32"/>
          <w:szCs w:val="20"/>
          <w:u w:val="single"/>
        </w:rPr>
      </w:pPr>
      <w:r w:rsidRPr="009B5A17">
        <w:rPr>
          <w:rFonts w:asciiTheme="minorEastAsia" w:hAnsiTheme="minorEastAsia"/>
          <w:b/>
          <w:color w:val="000000" w:themeColor="text1"/>
          <w:sz w:val="24"/>
          <w:szCs w:val="21"/>
        </w:rPr>
        <w:t>3</w:t>
      </w:r>
      <w:r w:rsidR="00C25268" w:rsidRPr="009B5A17">
        <w:rPr>
          <w:rFonts w:asciiTheme="minorEastAsia" w:hAnsiTheme="minorEastAsia"/>
          <w:b/>
          <w:color w:val="000000" w:themeColor="text1"/>
          <w:sz w:val="24"/>
          <w:szCs w:val="21"/>
        </w:rPr>
        <w:t xml:space="preserve">. </w:t>
      </w:r>
      <w:r w:rsidR="00C25268" w:rsidRPr="009B5A17">
        <w:rPr>
          <w:rFonts w:ascii="Times New Roman" w:hAnsi="Times New Roman" w:hint="eastAsia"/>
          <w:sz w:val="22"/>
          <w:szCs w:val="20"/>
        </w:rPr>
        <w:t>本次疫情爆发</w:t>
      </w:r>
      <w:r w:rsidR="00C25268" w:rsidRPr="00A042F6">
        <w:rPr>
          <w:rFonts w:ascii="Times New Roman" w:hAnsi="Times New Roman" w:hint="eastAsia"/>
          <w:sz w:val="22"/>
          <w:szCs w:val="20"/>
        </w:rPr>
        <w:t>以来</w:t>
      </w:r>
      <w:r w:rsidR="00C25268" w:rsidRPr="00A042F6">
        <w:rPr>
          <w:rFonts w:ascii="Times New Roman" w:hAnsi="Times New Roman" w:hint="eastAsia"/>
          <w:b/>
          <w:szCs w:val="20"/>
        </w:rPr>
        <w:t>，</w:t>
      </w:r>
      <w:r w:rsidR="00C25268" w:rsidRPr="00A042F6">
        <w:rPr>
          <w:rFonts w:ascii="Times New Roman" w:hAnsi="Times New Roman"/>
          <w:szCs w:val="20"/>
        </w:rPr>
        <w:t>您</w:t>
      </w:r>
      <w:r w:rsidR="00C25268" w:rsidRPr="00A042F6">
        <w:rPr>
          <w:rFonts w:ascii="Times New Roman" w:hAnsi="Times New Roman" w:hint="eastAsia"/>
          <w:szCs w:val="20"/>
        </w:rPr>
        <w:t>有无经历过：</w:t>
      </w:r>
    </w:p>
    <w:tbl>
      <w:tblPr>
        <w:tblStyle w:val="a3"/>
        <w:tblW w:w="10627" w:type="dxa"/>
        <w:jc w:val="center"/>
        <w:tblCellMar>
          <w:left w:w="28" w:type="dxa"/>
          <w:right w:w="28" w:type="dxa"/>
        </w:tblCellMar>
        <w:tblLook w:val="04A0" w:firstRow="1" w:lastRow="0" w:firstColumn="1" w:lastColumn="0" w:noHBand="0" w:noVBand="1"/>
      </w:tblPr>
      <w:tblGrid>
        <w:gridCol w:w="1276"/>
        <w:gridCol w:w="4819"/>
        <w:gridCol w:w="1133"/>
        <w:gridCol w:w="1133"/>
        <w:gridCol w:w="1133"/>
        <w:gridCol w:w="1133"/>
      </w:tblGrid>
      <w:tr w:rsidR="00C25268" w:rsidRPr="00A042F6" w14:paraId="127C064B" w14:textId="77777777" w:rsidTr="00AC29C8">
        <w:trPr>
          <w:trHeight w:val="423"/>
          <w:jc w:val="center"/>
        </w:trPr>
        <w:tc>
          <w:tcPr>
            <w:tcW w:w="10627" w:type="dxa"/>
            <w:gridSpan w:val="6"/>
          </w:tcPr>
          <w:p w14:paraId="4105B19F" w14:textId="77777777" w:rsidR="00C25268" w:rsidRPr="00A042F6" w:rsidRDefault="00C25268" w:rsidP="00AC29C8">
            <w:pPr>
              <w:widowControl/>
              <w:autoSpaceDE w:val="0"/>
              <w:autoSpaceDN w:val="0"/>
              <w:adjustRightInd w:val="0"/>
              <w:jc w:val="left"/>
              <w:rPr>
                <w:rFonts w:ascii="Times New Roman" w:hAnsi="Times New Roman"/>
                <w:b/>
                <w:sz w:val="20"/>
                <w:szCs w:val="20"/>
              </w:rPr>
            </w:pPr>
            <w:r w:rsidRPr="00A042F6">
              <w:rPr>
                <w:rFonts w:ascii="Times New Roman" w:hAnsi="Times New Roman"/>
                <w:b/>
                <w:szCs w:val="20"/>
                <w:u w:val="single"/>
              </w:rPr>
              <w:t>语言攻击</w:t>
            </w:r>
            <w:r w:rsidRPr="00A042F6">
              <w:rPr>
                <w:rFonts w:ascii="Times New Roman" w:hAnsi="Times New Roman"/>
                <w:b/>
                <w:szCs w:val="20"/>
                <w:u w:val="single"/>
              </w:rPr>
              <w:t>:</w:t>
            </w:r>
          </w:p>
        </w:tc>
      </w:tr>
      <w:tr w:rsidR="00C25268" w:rsidRPr="00A042F6" w14:paraId="54FEA20B" w14:textId="77777777" w:rsidTr="00AC29C8">
        <w:trPr>
          <w:trHeight w:val="846"/>
          <w:jc w:val="center"/>
        </w:trPr>
        <w:tc>
          <w:tcPr>
            <w:tcW w:w="1276" w:type="dxa"/>
            <w:vAlign w:val="center"/>
          </w:tcPr>
          <w:p w14:paraId="3B0A2371" w14:textId="77777777" w:rsidR="00C25268" w:rsidRPr="00A042F6" w:rsidRDefault="00C25268" w:rsidP="00AC29C8">
            <w:pPr>
              <w:widowControl/>
              <w:autoSpaceDE w:val="0"/>
              <w:autoSpaceDN w:val="0"/>
              <w:adjustRightInd w:val="0"/>
              <w:ind w:firstLineChars="50" w:firstLine="100"/>
              <w:jc w:val="left"/>
              <w:rPr>
                <w:rFonts w:ascii="Times New Roman" w:hAnsi="Times New Roman"/>
                <w:sz w:val="20"/>
                <w:szCs w:val="20"/>
              </w:rPr>
            </w:pPr>
            <w:r w:rsidRPr="00A042F6">
              <w:rPr>
                <w:rFonts w:ascii="Times New Roman" w:hAnsi="Times New Roman"/>
                <w:sz w:val="20"/>
                <w:szCs w:val="20"/>
              </w:rPr>
              <w:t>Verbal 1)</w:t>
            </w:r>
          </w:p>
        </w:tc>
        <w:tc>
          <w:tcPr>
            <w:tcW w:w="4819" w:type="dxa"/>
          </w:tcPr>
          <w:p w14:paraId="0EFE88BC" w14:textId="77777777" w:rsidR="00C25268" w:rsidRPr="00A042F6" w:rsidRDefault="00C25268" w:rsidP="00AC29C8">
            <w:pPr>
              <w:widowControl/>
              <w:autoSpaceDE w:val="0"/>
              <w:autoSpaceDN w:val="0"/>
              <w:adjustRightInd w:val="0"/>
              <w:jc w:val="left"/>
              <w:rPr>
                <w:rFonts w:ascii="Times New Roman" w:hAnsi="Times New Roman"/>
                <w:sz w:val="20"/>
                <w:szCs w:val="20"/>
              </w:rPr>
            </w:pPr>
            <w:r w:rsidRPr="00A042F6">
              <w:rPr>
                <w:rFonts w:ascii="Times New Roman" w:hAnsi="Times New Roman"/>
                <w:sz w:val="20"/>
                <w:szCs w:val="20"/>
              </w:rPr>
              <w:t>责骂、谩骂、辱骂、贬低或其它有损个人尊严的言语</w:t>
            </w:r>
            <w:r w:rsidRPr="00A042F6">
              <w:rPr>
                <w:rFonts w:ascii="Times New Roman" w:hAnsi="Times New Roman"/>
                <w:sz w:val="20"/>
                <w:szCs w:val="20"/>
              </w:rPr>
              <w:t>(</w:t>
            </w:r>
            <w:r w:rsidRPr="00A042F6">
              <w:rPr>
                <w:rFonts w:ascii="Times New Roman" w:hAnsi="Times New Roman"/>
                <w:sz w:val="20"/>
                <w:szCs w:val="20"/>
              </w:rPr>
              <w:t>当面、书信或传单等</w:t>
            </w:r>
            <w:r w:rsidRPr="00A042F6">
              <w:rPr>
                <w:rFonts w:ascii="Times New Roman" w:hAnsi="Times New Roman"/>
                <w:sz w:val="20"/>
                <w:szCs w:val="20"/>
              </w:rPr>
              <w:t>)</w:t>
            </w:r>
            <w:r w:rsidRPr="00A042F6">
              <w:rPr>
                <w:rFonts w:ascii="Times New Roman" w:hAnsi="Times New Roman"/>
                <w:sz w:val="20"/>
                <w:szCs w:val="20"/>
              </w:rPr>
              <w:t>，但没有身体接触？</w:t>
            </w:r>
          </w:p>
        </w:tc>
        <w:tc>
          <w:tcPr>
            <w:tcW w:w="1133" w:type="dxa"/>
            <w:vAlign w:val="center"/>
          </w:tcPr>
          <w:p w14:paraId="55D0503D" w14:textId="77777777" w:rsidR="00C25268" w:rsidRPr="00A042F6" w:rsidRDefault="00C25268" w:rsidP="00AC29C8">
            <w:pPr>
              <w:widowControl/>
              <w:autoSpaceDE w:val="0"/>
              <w:autoSpaceDN w:val="0"/>
              <w:adjustRightInd w:val="0"/>
              <w:jc w:val="center"/>
              <w:rPr>
                <w:rFonts w:ascii="Times New Roman" w:hAnsi="Times New Roman"/>
                <w:b/>
                <w:sz w:val="20"/>
                <w:szCs w:val="20"/>
              </w:rPr>
            </w:pPr>
            <w:r w:rsidRPr="00A042F6">
              <w:rPr>
                <w:rFonts w:ascii="Times New Roman" w:hAnsi="Times New Roman"/>
                <w:kern w:val="0"/>
                <w:sz w:val="20"/>
                <w:szCs w:val="20"/>
              </w:rPr>
              <w:t>0</w:t>
            </w:r>
            <w:r w:rsidRPr="00A042F6">
              <w:rPr>
                <w:rFonts w:ascii="Times New Roman" w:hAnsi="Times New Roman"/>
                <w:kern w:val="0"/>
                <w:sz w:val="20"/>
                <w:szCs w:val="20"/>
              </w:rPr>
              <w:t>＝</w:t>
            </w:r>
            <w:r w:rsidRPr="00A042F6">
              <w:rPr>
                <w:rFonts w:ascii="Times New Roman" w:hAnsi="Times New Roman"/>
                <w:kern w:val="0"/>
                <w:sz w:val="20"/>
                <w:szCs w:val="20"/>
              </w:rPr>
              <w:t xml:space="preserve"> </w:t>
            </w:r>
            <w:r w:rsidRPr="00A042F6">
              <w:rPr>
                <w:rFonts w:ascii="Times New Roman" w:hAnsi="Times New Roman"/>
                <w:kern w:val="0"/>
                <w:sz w:val="20"/>
                <w:szCs w:val="20"/>
              </w:rPr>
              <w:t>无</w:t>
            </w:r>
            <w:r w:rsidRPr="00A042F6">
              <w:rPr>
                <w:rFonts w:ascii="Times New Roman" w:hAnsi="Times New Roman"/>
                <w:sz w:val="20"/>
                <w:szCs w:val="20"/>
              </w:rPr>
              <w:t>；</w:t>
            </w:r>
          </w:p>
        </w:tc>
        <w:tc>
          <w:tcPr>
            <w:tcW w:w="1133" w:type="dxa"/>
            <w:vAlign w:val="center"/>
          </w:tcPr>
          <w:p w14:paraId="33A319FD" w14:textId="77777777" w:rsidR="00C25268" w:rsidRPr="00A042F6" w:rsidRDefault="00C25268" w:rsidP="00AC29C8">
            <w:pPr>
              <w:autoSpaceDE w:val="0"/>
              <w:autoSpaceDN w:val="0"/>
              <w:adjustRightInd w:val="0"/>
              <w:jc w:val="center"/>
              <w:rPr>
                <w:rFonts w:ascii="Times New Roman" w:hAnsi="Times New Roman"/>
                <w:b/>
                <w:sz w:val="20"/>
                <w:szCs w:val="20"/>
              </w:rPr>
            </w:pPr>
            <w:r w:rsidRPr="00A042F6">
              <w:rPr>
                <w:rFonts w:ascii="Times New Roman" w:hAnsi="Times New Roman"/>
                <w:kern w:val="0"/>
                <w:sz w:val="20"/>
                <w:szCs w:val="20"/>
              </w:rPr>
              <w:t>1</w:t>
            </w:r>
            <w:r w:rsidRPr="00A042F6">
              <w:rPr>
                <w:rFonts w:ascii="Times New Roman" w:hAnsi="Times New Roman"/>
                <w:kern w:val="0"/>
                <w:sz w:val="20"/>
                <w:szCs w:val="20"/>
              </w:rPr>
              <w:t>＝</w:t>
            </w:r>
            <w:r w:rsidRPr="00A042F6">
              <w:rPr>
                <w:rFonts w:ascii="Times New Roman" w:hAnsi="Times New Roman"/>
                <w:kern w:val="0"/>
                <w:sz w:val="20"/>
                <w:szCs w:val="20"/>
              </w:rPr>
              <w:t xml:space="preserve"> 1</w:t>
            </w:r>
            <w:r w:rsidRPr="00A042F6">
              <w:rPr>
                <w:rFonts w:ascii="Times New Roman" w:hAnsi="Times New Roman"/>
                <w:kern w:val="0"/>
                <w:sz w:val="20"/>
                <w:szCs w:val="20"/>
              </w:rPr>
              <w:t>次</w:t>
            </w:r>
            <w:r w:rsidRPr="00A042F6">
              <w:rPr>
                <w:rFonts w:ascii="Times New Roman" w:hAnsi="Times New Roman"/>
                <w:sz w:val="20"/>
                <w:szCs w:val="20"/>
              </w:rPr>
              <w:t>；</w:t>
            </w:r>
          </w:p>
        </w:tc>
        <w:tc>
          <w:tcPr>
            <w:tcW w:w="1133" w:type="dxa"/>
            <w:vAlign w:val="center"/>
          </w:tcPr>
          <w:p w14:paraId="1328D2FC" w14:textId="77777777" w:rsidR="00C25268" w:rsidRPr="00A042F6" w:rsidRDefault="00C25268" w:rsidP="00AC29C8">
            <w:pPr>
              <w:autoSpaceDE w:val="0"/>
              <w:autoSpaceDN w:val="0"/>
              <w:adjustRightInd w:val="0"/>
              <w:jc w:val="center"/>
              <w:rPr>
                <w:rFonts w:ascii="Times New Roman" w:hAnsi="Times New Roman"/>
                <w:b/>
                <w:sz w:val="20"/>
                <w:szCs w:val="20"/>
              </w:rPr>
            </w:pPr>
            <w:r w:rsidRPr="00A042F6">
              <w:rPr>
                <w:rFonts w:ascii="Times New Roman" w:hAnsi="Times New Roman"/>
                <w:kern w:val="0"/>
                <w:sz w:val="20"/>
                <w:szCs w:val="20"/>
              </w:rPr>
              <w:t>2= 2-3</w:t>
            </w:r>
            <w:r w:rsidRPr="00A042F6">
              <w:rPr>
                <w:rFonts w:ascii="Times New Roman" w:hAnsi="Times New Roman"/>
                <w:kern w:val="0"/>
                <w:sz w:val="20"/>
                <w:szCs w:val="20"/>
              </w:rPr>
              <w:t>次；</w:t>
            </w:r>
          </w:p>
        </w:tc>
        <w:tc>
          <w:tcPr>
            <w:tcW w:w="1133" w:type="dxa"/>
            <w:vAlign w:val="center"/>
          </w:tcPr>
          <w:p w14:paraId="2032B962" w14:textId="77777777" w:rsidR="00C25268" w:rsidRPr="00A042F6" w:rsidRDefault="00C25268" w:rsidP="00AC29C8">
            <w:pPr>
              <w:autoSpaceDE w:val="0"/>
              <w:autoSpaceDN w:val="0"/>
              <w:adjustRightInd w:val="0"/>
              <w:jc w:val="center"/>
              <w:rPr>
                <w:rFonts w:ascii="Times New Roman" w:hAnsi="Times New Roman"/>
                <w:b/>
                <w:sz w:val="20"/>
                <w:szCs w:val="20"/>
              </w:rPr>
            </w:pPr>
            <w:r w:rsidRPr="00A042F6">
              <w:rPr>
                <w:rFonts w:ascii="Times New Roman" w:hAnsi="Times New Roman"/>
                <w:kern w:val="0"/>
                <w:sz w:val="20"/>
                <w:szCs w:val="20"/>
              </w:rPr>
              <w:t>3</w:t>
            </w:r>
            <w:r w:rsidRPr="00A042F6">
              <w:rPr>
                <w:rFonts w:ascii="Times New Roman" w:hAnsi="Times New Roman"/>
                <w:kern w:val="0"/>
                <w:sz w:val="20"/>
                <w:szCs w:val="20"/>
              </w:rPr>
              <w:t>＝</w:t>
            </w:r>
            <w:r w:rsidRPr="00A042F6">
              <w:rPr>
                <w:rFonts w:ascii="Times New Roman" w:hAnsi="Times New Roman"/>
                <w:kern w:val="0"/>
                <w:sz w:val="20"/>
                <w:szCs w:val="20"/>
              </w:rPr>
              <w:t xml:space="preserve"> &gt;3</w:t>
            </w:r>
            <w:r w:rsidRPr="00A042F6">
              <w:rPr>
                <w:rFonts w:ascii="Times New Roman" w:hAnsi="Times New Roman"/>
                <w:kern w:val="0"/>
                <w:sz w:val="20"/>
                <w:szCs w:val="20"/>
              </w:rPr>
              <w:t>次</w:t>
            </w:r>
          </w:p>
        </w:tc>
      </w:tr>
      <w:tr w:rsidR="00C25268" w:rsidRPr="00A042F6" w14:paraId="20E5A9D2" w14:textId="77777777" w:rsidTr="00AC29C8">
        <w:trPr>
          <w:trHeight w:val="423"/>
          <w:jc w:val="center"/>
        </w:trPr>
        <w:tc>
          <w:tcPr>
            <w:tcW w:w="1276" w:type="dxa"/>
            <w:vAlign w:val="center"/>
          </w:tcPr>
          <w:p w14:paraId="479B57BD" w14:textId="77777777" w:rsidR="00C25268" w:rsidRPr="00A042F6" w:rsidRDefault="00C25268" w:rsidP="00AC29C8">
            <w:pPr>
              <w:widowControl/>
              <w:autoSpaceDE w:val="0"/>
              <w:autoSpaceDN w:val="0"/>
              <w:adjustRightInd w:val="0"/>
              <w:ind w:firstLineChars="50" w:firstLine="100"/>
              <w:jc w:val="left"/>
              <w:rPr>
                <w:rFonts w:ascii="Times New Roman" w:hAnsi="Times New Roman"/>
                <w:sz w:val="20"/>
                <w:szCs w:val="20"/>
              </w:rPr>
            </w:pPr>
            <w:r w:rsidRPr="00A042F6">
              <w:rPr>
                <w:rFonts w:ascii="Times New Roman" w:hAnsi="Times New Roman"/>
                <w:sz w:val="20"/>
                <w:szCs w:val="20"/>
              </w:rPr>
              <w:t>Verbal 2)</w:t>
            </w:r>
          </w:p>
        </w:tc>
        <w:tc>
          <w:tcPr>
            <w:tcW w:w="4819" w:type="dxa"/>
          </w:tcPr>
          <w:p w14:paraId="2D81BC09" w14:textId="5B2E6F77" w:rsidR="00C25268" w:rsidRPr="00A042F6" w:rsidRDefault="00C25268" w:rsidP="00C25268">
            <w:pPr>
              <w:widowControl/>
              <w:autoSpaceDE w:val="0"/>
              <w:autoSpaceDN w:val="0"/>
              <w:adjustRightInd w:val="0"/>
              <w:jc w:val="left"/>
              <w:rPr>
                <w:rFonts w:ascii="Times New Roman" w:hAnsi="Times New Roman"/>
                <w:sz w:val="20"/>
                <w:szCs w:val="20"/>
              </w:rPr>
            </w:pPr>
            <w:r w:rsidRPr="00A042F6">
              <w:rPr>
                <w:rFonts w:ascii="Times New Roman" w:hAnsi="Times New Roman"/>
                <w:sz w:val="20"/>
                <w:szCs w:val="20"/>
              </w:rPr>
              <w:t>威胁</w:t>
            </w:r>
            <w:r w:rsidRPr="00A042F6">
              <w:rPr>
                <w:rFonts w:ascii="Times New Roman" w:hAnsi="Times New Roman"/>
                <w:sz w:val="20"/>
                <w:szCs w:val="20"/>
              </w:rPr>
              <w:t>(</w:t>
            </w:r>
            <w:r w:rsidRPr="00A042F6">
              <w:rPr>
                <w:rFonts w:ascii="Times New Roman" w:hAnsi="Times New Roman"/>
                <w:sz w:val="20"/>
                <w:szCs w:val="20"/>
              </w:rPr>
              <w:t>言语、吐口水、挥拳、拍桌、跺脚、拿东西对着你</w:t>
            </w:r>
            <w:r w:rsidRPr="00A042F6">
              <w:rPr>
                <w:rFonts w:ascii="Times New Roman" w:hAnsi="Times New Roman"/>
                <w:sz w:val="20"/>
                <w:szCs w:val="20"/>
              </w:rPr>
              <w:t>,</w:t>
            </w:r>
            <w:r w:rsidRPr="00A042F6">
              <w:rPr>
                <w:rFonts w:ascii="Times New Roman" w:hAnsi="Times New Roman"/>
                <w:sz w:val="20"/>
                <w:szCs w:val="20"/>
              </w:rPr>
              <w:t>也包括电话、文字、第三人传话，扬言投诉等</w:t>
            </w:r>
            <w:r w:rsidRPr="00A042F6">
              <w:rPr>
                <w:rFonts w:ascii="Times New Roman" w:hAnsi="Times New Roman"/>
                <w:sz w:val="20"/>
                <w:szCs w:val="20"/>
              </w:rPr>
              <w:t xml:space="preserve">), </w:t>
            </w:r>
            <w:r w:rsidRPr="00A042F6">
              <w:rPr>
                <w:rFonts w:ascii="Times New Roman" w:hAnsi="Times New Roman"/>
                <w:sz w:val="20"/>
                <w:szCs w:val="20"/>
              </w:rPr>
              <w:t>但没有身体接触？</w:t>
            </w:r>
          </w:p>
        </w:tc>
        <w:tc>
          <w:tcPr>
            <w:tcW w:w="1133" w:type="dxa"/>
            <w:vAlign w:val="center"/>
          </w:tcPr>
          <w:p w14:paraId="65177EF5" w14:textId="77777777" w:rsidR="00C25268" w:rsidRPr="00A042F6" w:rsidRDefault="00C25268" w:rsidP="00AC29C8">
            <w:pPr>
              <w:widowControl/>
              <w:autoSpaceDE w:val="0"/>
              <w:autoSpaceDN w:val="0"/>
              <w:adjustRightInd w:val="0"/>
              <w:jc w:val="center"/>
              <w:rPr>
                <w:rFonts w:ascii="Times New Roman" w:hAnsi="Times New Roman"/>
                <w:sz w:val="20"/>
                <w:szCs w:val="20"/>
              </w:rPr>
            </w:pPr>
            <w:r w:rsidRPr="00A042F6">
              <w:rPr>
                <w:rFonts w:ascii="Times New Roman" w:hAnsi="Times New Roman"/>
                <w:kern w:val="0"/>
                <w:sz w:val="20"/>
                <w:szCs w:val="20"/>
              </w:rPr>
              <w:t>0</w:t>
            </w:r>
            <w:r w:rsidRPr="00A042F6">
              <w:rPr>
                <w:rFonts w:ascii="Times New Roman" w:hAnsi="Times New Roman"/>
                <w:kern w:val="0"/>
                <w:sz w:val="20"/>
                <w:szCs w:val="20"/>
              </w:rPr>
              <w:t>＝</w:t>
            </w:r>
            <w:r w:rsidRPr="00A042F6">
              <w:rPr>
                <w:rFonts w:ascii="Times New Roman" w:hAnsi="Times New Roman"/>
                <w:kern w:val="0"/>
                <w:sz w:val="20"/>
                <w:szCs w:val="20"/>
              </w:rPr>
              <w:t xml:space="preserve"> </w:t>
            </w:r>
            <w:r w:rsidRPr="00A042F6">
              <w:rPr>
                <w:rFonts w:ascii="Times New Roman" w:hAnsi="Times New Roman"/>
                <w:kern w:val="0"/>
                <w:sz w:val="20"/>
                <w:szCs w:val="20"/>
              </w:rPr>
              <w:t>无</w:t>
            </w:r>
            <w:r w:rsidRPr="00A042F6">
              <w:rPr>
                <w:rFonts w:ascii="Times New Roman" w:hAnsi="Times New Roman"/>
                <w:sz w:val="20"/>
                <w:szCs w:val="20"/>
              </w:rPr>
              <w:t>；</w:t>
            </w:r>
          </w:p>
        </w:tc>
        <w:tc>
          <w:tcPr>
            <w:tcW w:w="1133" w:type="dxa"/>
            <w:vAlign w:val="center"/>
          </w:tcPr>
          <w:p w14:paraId="516E671A" w14:textId="77777777" w:rsidR="00C25268" w:rsidRPr="00A042F6" w:rsidRDefault="00C25268" w:rsidP="00AC29C8">
            <w:pPr>
              <w:widowControl/>
              <w:autoSpaceDE w:val="0"/>
              <w:autoSpaceDN w:val="0"/>
              <w:adjustRightInd w:val="0"/>
              <w:jc w:val="center"/>
              <w:rPr>
                <w:rFonts w:ascii="Times New Roman" w:hAnsi="Times New Roman"/>
                <w:b/>
                <w:sz w:val="20"/>
                <w:szCs w:val="20"/>
              </w:rPr>
            </w:pPr>
            <w:r w:rsidRPr="00A042F6">
              <w:rPr>
                <w:rFonts w:ascii="Times New Roman" w:hAnsi="Times New Roman"/>
                <w:kern w:val="0"/>
                <w:sz w:val="20"/>
                <w:szCs w:val="20"/>
              </w:rPr>
              <w:t>1</w:t>
            </w:r>
            <w:r w:rsidRPr="00A042F6">
              <w:rPr>
                <w:rFonts w:ascii="Times New Roman" w:hAnsi="Times New Roman"/>
                <w:kern w:val="0"/>
                <w:sz w:val="20"/>
                <w:szCs w:val="20"/>
              </w:rPr>
              <w:t>＝</w:t>
            </w:r>
            <w:r w:rsidRPr="00A042F6">
              <w:rPr>
                <w:rFonts w:ascii="Times New Roman" w:hAnsi="Times New Roman"/>
                <w:kern w:val="0"/>
                <w:sz w:val="20"/>
                <w:szCs w:val="20"/>
              </w:rPr>
              <w:t xml:space="preserve"> 1</w:t>
            </w:r>
            <w:r w:rsidRPr="00A042F6">
              <w:rPr>
                <w:rFonts w:ascii="Times New Roman" w:hAnsi="Times New Roman"/>
                <w:kern w:val="0"/>
                <w:sz w:val="20"/>
                <w:szCs w:val="20"/>
              </w:rPr>
              <w:t>次</w:t>
            </w:r>
            <w:r w:rsidRPr="00A042F6">
              <w:rPr>
                <w:rFonts w:ascii="Times New Roman" w:hAnsi="Times New Roman"/>
                <w:sz w:val="20"/>
                <w:szCs w:val="20"/>
              </w:rPr>
              <w:t>；</w:t>
            </w:r>
          </w:p>
        </w:tc>
        <w:tc>
          <w:tcPr>
            <w:tcW w:w="1133" w:type="dxa"/>
            <w:vAlign w:val="center"/>
          </w:tcPr>
          <w:p w14:paraId="13763214" w14:textId="77777777" w:rsidR="00C25268" w:rsidRPr="00A042F6" w:rsidRDefault="00C25268" w:rsidP="00AC29C8">
            <w:pPr>
              <w:widowControl/>
              <w:autoSpaceDE w:val="0"/>
              <w:autoSpaceDN w:val="0"/>
              <w:adjustRightInd w:val="0"/>
              <w:jc w:val="center"/>
              <w:rPr>
                <w:rFonts w:ascii="Times New Roman" w:hAnsi="Times New Roman"/>
                <w:b/>
                <w:sz w:val="20"/>
                <w:szCs w:val="20"/>
              </w:rPr>
            </w:pPr>
            <w:r w:rsidRPr="00A042F6">
              <w:rPr>
                <w:rFonts w:ascii="Times New Roman" w:hAnsi="Times New Roman"/>
                <w:kern w:val="0"/>
                <w:sz w:val="20"/>
                <w:szCs w:val="20"/>
              </w:rPr>
              <w:t>2= 2-3</w:t>
            </w:r>
            <w:r w:rsidRPr="00A042F6">
              <w:rPr>
                <w:rFonts w:ascii="Times New Roman" w:hAnsi="Times New Roman"/>
                <w:kern w:val="0"/>
                <w:sz w:val="20"/>
                <w:szCs w:val="20"/>
              </w:rPr>
              <w:t>次；</w:t>
            </w:r>
          </w:p>
        </w:tc>
        <w:tc>
          <w:tcPr>
            <w:tcW w:w="1133" w:type="dxa"/>
            <w:vAlign w:val="center"/>
          </w:tcPr>
          <w:p w14:paraId="386BF6BE" w14:textId="77777777" w:rsidR="00C25268" w:rsidRPr="00A042F6" w:rsidRDefault="00C25268" w:rsidP="00AC29C8">
            <w:pPr>
              <w:widowControl/>
              <w:autoSpaceDE w:val="0"/>
              <w:autoSpaceDN w:val="0"/>
              <w:adjustRightInd w:val="0"/>
              <w:jc w:val="center"/>
              <w:rPr>
                <w:rFonts w:ascii="Times New Roman" w:hAnsi="Times New Roman"/>
                <w:b/>
                <w:sz w:val="20"/>
                <w:szCs w:val="20"/>
              </w:rPr>
            </w:pPr>
            <w:r w:rsidRPr="00A042F6">
              <w:rPr>
                <w:rFonts w:ascii="Times New Roman" w:hAnsi="Times New Roman"/>
                <w:kern w:val="0"/>
                <w:sz w:val="20"/>
                <w:szCs w:val="20"/>
              </w:rPr>
              <w:t>3</w:t>
            </w:r>
            <w:r w:rsidRPr="00A042F6">
              <w:rPr>
                <w:rFonts w:ascii="Times New Roman" w:hAnsi="Times New Roman"/>
                <w:kern w:val="0"/>
                <w:sz w:val="20"/>
                <w:szCs w:val="20"/>
              </w:rPr>
              <w:t>＝</w:t>
            </w:r>
            <w:r w:rsidRPr="00A042F6">
              <w:rPr>
                <w:rFonts w:ascii="Times New Roman" w:hAnsi="Times New Roman"/>
                <w:kern w:val="0"/>
                <w:sz w:val="20"/>
                <w:szCs w:val="20"/>
              </w:rPr>
              <w:t xml:space="preserve"> &gt;3</w:t>
            </w:r>
            <w:r w:rsidRPr="00A042F6">
              <w:rPr>
                <w:rFonts w:ascii="Times New Roman" w:hAnsi="Times New Roman"/>
                <w:kern w:val="0"/>
                <w:sz w:val="20"/>
                <w:szCs w:val="20"/>
              </w:rPr>
              <w:t>次</w:t>
            </w:r>
          </w:p>
        </w:tc>
      </w:tr>
      <w:tr w:rsidR="00C25268" w:rsidRPr="00A042F6" w14:paraId="05C7B1AD" w14:textId="77777777" w:rsidTr="00AC29C8">
        <w:trPr>
          <w:trHeight w:val="423"/>
          <w:jc w:val="center"/>
        </w:trPr>
        <w:tc>
          <w:tcPr>
            <w:tcW w:w="10627" w:type="dxa"/>
            <w:gridSpan w:val="6"/>
          </w:tcPr>
          <w:p w14:paraId="25B0AC1E" w14:textId="77777777" w:rsidR="00C25268" w:rsidRPr="00A042F6" w:rsidRDefault="00C25268" w:rsidP="00AC29C8">
            <w:pPr>
              <w:rPr>
                <w:rFonts w:ascii="Times New Roman" w:hAnsi="Times New Roman"/>
                <w:b/>
                <w:sz w:val="22"/>
                <w:szCs w:val="20"/>
                <w:u w:val="single"/>
              </w:rPr>
            </w:pPr>
            <w:r w:rsidRPr="00A042F6">
              <w:rPr>
                <w:rFonts w:ascii="Times New Roman" w:hAnsi="Times New Roman"/>
                <w:b/>
                <w:szCs w:val="20"/>
                <w:u w:val="single"/>
              </w:rPr>
              <w:t>躯体攻击</w:t>
            </w:r>
            <w:r w:rsidRPr="00A042F6">
              <w:rPr>
                <w:rFonts w:ascii="Times New Roman" w:hAnsi="Times New Roman"/>
                <w:b/>
                <w:szCs w:val="20"/>
                <w:u w:val="single"/>
              </w:rPr>
              <w:t>:</w:t>
            </w:r>
            <w:r w:rsidRPr="00A042F6">
              <w:rPr>
                <w:rFonts w:ascii="Times New Roman" w:hAnsi="Times New Roman"/>
                <w:b/>
                <w:sz w:val="22"/>
                <w:szCs w:val="20"/>
              </w:rPr>
              <w:t xml:space="preserve"> </w:t>
            </w:r>
            <w:r w:rsidRPr="00A042F6">
              <w:rPr>
                <w:rFonts w:ascii="Times New Roman" w:hAnsi="Times New Roman"/>
                <w:sz w:val="22"/>
                <w:szCs w:val="20"/>
              </w:rPr>
              <w:t>（以身体接触或用东西攻击），包括打、踢、拍、扎、推、咬、掷物、拧胳膊、拽头发等</w:t>
            </w:r>
          </w:p>
        </w:tc>
      </w:tr>
      <w:tr w:rsidR="00C25268" w:rsidRPr="00A042F6" w14:paraId="68D2D3E5" w14:textId="77777777" w:rsidTr="00AC29C8">
        <w:trPr>
          <w:trHeight w:val="408"/>
          <w:jc w:val="center"/>
        </w:trPr>
        <w:tc>
          <w:tcPr>
            <w:tcW w:w="1276" w:type="dxa"/>
          </w:tcPr>
          <w:p w14:paraId="58F7E4DB" w14:textId="77777777" w:rsidR="00C25268" w:rsidRPr="00A042F6" w:rsidRDefault="00C25268" w:rsidP="00AC29C8">
            <w:pPr>
              <w:widowControl/>
              <w:autoSpaceDE w:val="0"/>
              <w:autoSpaceDN w:val="0"/>
              <w:adjustRightInd w:val="0"/>
              <w:ind w:firstLineChars="50" w:firstLine="100"/>
              <w:jc w:val="left"/>
              <w:rPr>
                <w:rFonts w:ascii="Times New Roman" w:hAnsi="Times New Roman"/>
                <w:sz w:val="20"/>
                <w:szCs w:val="20"/>
              </w:rPr>
            </w:pPr>
            <w:r w:rsidRPr="00A042F6">
              <w:rPr>
                <w:rFonts w:ascii="Times New Roman" w:hAnsi="Times New Roman"/>
                <w:sz w:val="20"/>
                <w:szCs w:val="20"/>
              </w:rPr>
              <w:t>Physical 1)</w:t>
            </w:r>
          </w:p>
        </w:tc>
        <w:tc>
          <w:tcPr>
            <w:tcW w:w="4819" w:type="dxa"/>
          </w:tcPr>
          <w:p w14:paraId="39138970" w14:textId="77777777" w:rsidR="00C25268" w:rsidRPr="00A042F6" w:rsidRDefault="00C25268" w:rsidP="00AC29C8">
            <w:pPr>
              <w:widowControl/>
              <w:autoSpaceDE w:val="0"/>
              <w:autoSpaceDN w:val="0"/>
              <w:adjustRightInd w:val="0"/>
              <w:jc w:val="left"/>
              <w:rPr>
                <w:rFonts w:ascii="Times New Roman" w:hAnsi="Times New Roman"/>
                <w:sz w:val="20"/>
                <w:szCs w:val="20"/>
              </w:rPr>
            </w:pPr>
            <w:r w:rsidRPr="00A042F6">
              <w:rPr>
                <w:rFonts w:ascii="Times New Roman" w:hAnsi="Times New Roman"/>
                <w:sz w:val="20"/>
                <w:szCs w:val="20"/>
              </w:rPr>
              <w:t>躯体攻击</w:t>
            </w:r>
            <w:r w:rsidRPr="00A042F6">
              <w:rPr>
                <w:rFonts w:ascii="Times New Roman" w:hAnsi="Times New Roman"/>
                <w:sz w:val="20"/>
                <w:szCs w:val="20"/>
              </w:rPr>
              <w:t>,</w:t>
            </w:r>
            <w:r w:rsidRPr="00A042F6">
              <w:rPr>
                <w:rFonts w:ascii="Times New Roman" w:hAnsi="Times New Roman"/>
                <w:sz w:val="20"/>
                <w:szCs w:val="20"/>
              </w:rPr>
              <w:t>没有造成躯体损伤</w:t>
            </w:r>
          </w:p>
        </w:tc>
        <w:tc>
          <w:tcPr>
            <w:tcW w:w="1133" w:type="dxa"/>
            <w:vAlign w:val="center"/>
          </w:tcPr>
          <w:p w14:paraId="3D8C6C66" w14:textId="77777777" w:rsidR="00C25268" w:rsidRPr="00A042F6" w:rsidRDefault="00C25268" w:rsidP="00AC29C8">
            <w:pPr>
              <w:widowControl/>
              <w:autoSpaceDE w:val="0"/>
              <w:autoSpaceDN w:val="0"/>
              <w:adjustRightInd w:val="0"/>
              <w:jc w:val="center"/>
              <w:rPr>
                <w:rFonts w:ascii="Times New Roman" w:hAnsi="Times New Roman"/>
                <w:b/>
                <w:sz w:val="20"/>
                <w:szCs w:val="20"/>
              </w:rPr>
            </w:pPr>
            <w:r w:rsidRPr="00A042F6">
              <w:rPr>
                <w:rFonts w:ascii="Times New Roman" w:hAnsi="Times New Roman"/>
                <w:kern w:val="0"/>
                <w:sz w:val="20"/>
                <w:szCs w:val="20"/>
              </w:rPr>
              <w:t>0</w:t>
            </w:r>
            <w:r w:rsidRPr="00A042F6">
              <w:rPr>
                <w:rFonts w:ascii="Times New Roman" w:hAnsi="Times New Roman"/>
                <w:kern w:val="0"/>
                <w:sz w:val="20"/>
                <w:szCs w:val="20"/>
              </w:rPr>
              <w:t>＝</w:t>
            </w:r>
            <w:r w:rsidRPr="00A042F6">
              <w:rPr>
                <w:rFonts w:ascii="Times New Roman" w:hAnsi="Times New Roman"/>
                <w:kern w:val="0"/>
                <w:sz w:val="20"/>
                <w:szCs w:val="20"/>
              </w:rPr>
              <w:t xml:space="preserve"> </w:t>
            </w:r>
            <w:r w:rsidRPr="00A042F6">
              <w:rPr>
                <w:rFonts w:ascii="Times New Roman" w:hAnsi="Times New Roman"/>
                <w:kern w:val="0"/>
                <w:sz w:val="20"/>
                <w:szCs w:val="20"/>
              </w:rPr>
              <w:t>无</w:t>
            </w:r>
            <w:r w:rsidRPr="00A042F6">
              <w:rPr>
                <w:rFonts w:ascii="Times New Roman" w:hAnsi="Times New Roman"/>
                <w:sz w:val="20"/>
                <w:szCs w:val="20"/>
              </w:rPr>
              <w:t>；</w:t>
            </w:r>
          </w:p>
        </w:tc>
        <w:tc>
          <w:tcPr>
            <w:tcW w:w="1133" w:type="dxa"/>
            <w:vAlign w:val="center"/>
          </w:tcPr>
          <w:p w14:paraId="4F274F4F" w14:textId="77777777" w:rsidR="00C25268" w:rsidRPr="00A042F6" w:rsidRDefault="00C25268" w:rsidP="00AC29C8">
            <w:pPr>
              <w:widowControl/>
              <w:autoSpaceDE w:val="0"/>
              <w:autoSpaceDN w:val="0"/>
              <w:adjustRightInd w:val="0"/>
              <w:jc w:val="center"/>
              <w:rPr>
                <w:rFonts w:ascii="Times New Roman" w:hAnsi="Times New Roman"/>
                <w:b/>
                <w:sz w:val="20"/>
                <w:szCs w:val="20"/>
              </w:rPr>
            </w:pPr>
            <w:r w:rsidRPr="00A042F6">
              <w:rPr>
                <w:rFonts w:ascii="Times New Roman" w:hAnsi="Times New Roman"/>
                <w:kern w:val="0"/>
                <w:sz w:val="20"/>
                <w:szCs w:val="20"/>
              </w:rPr>
              <w:t>1</w:t>
            </w:r>
            <w:r w:rsidRPr="00A042F6">
              <w:rPr>
                <w:rFonts w:ascii="Times New Roman" w:hAnsi="Times New Roman"/>
                <w:kern w:val="0"/>
                <w:sz w:val="20"/>
                <w:szCs w:val="20"/>
              </w:rPr>
              <w:t>＝</w:t>
            </w:r>
            <w:r w:rsidRPr="00A042F6">
              <w:rPr>
                <w:rFonts w:ascii="Times New Roman" w:hAnsi="Times New Roman"/>
                <w:kern w:val="0"/>
                <w:sz w:val="20"/>
                <w:szCs w:val="20"/>
              </w:rPr>
              <w:t xml:space="preserve"> 1</w:t>
            </w:r>
            <w:r w:rsidRPr="00A042F6">
              <w:rPr>
                <w:rFonts w:ascii="Times New Roman" w:hAnsi="Times New Roman"/>
                <w:kern w:val="0"/>
                <w:sz w:val="20"/>
                <w:szCs w:val="20"/>
              </w:rPr>
              <w:t>次</w:t>
            </w:r>
            <w:r w:rsidRPr="00A042F6">
              <w:rPr>
                <w:rFonts w:ascii="Times New Roman" w:hAnsi="Times New Roman"/>
                <w:sz w:val="20"/>
                <w:szCs w:val="20"/>
              </w:rPr>
              <w:t>；</w:t>
            </w:r>
          </w:p>
        </w:tc>
        <w:tc>
          <w:tcPr>
            <w:tcW w:w="1133" w:type="dxa"/>
            <w:vAlign w:val="center"/>
          </w:tcPr>
          <w:p w14:paraId="321A63C4" w14:textId="77777777" w:rsidR="00C25268" w:rsidRPr="00A042F6" w:rsidRDefault="00C25268" w:rsidP="00AC29C8">
            <w:pPr>
              <w:widowControl/>
              <w:autoSpaceDE w:val="0"/>
              <w:autoSpaceDN w:val="0"/>
              <w:adjustRightInd w:val="0"/>
              <w:jc w:val="center"/>
              <w:rPr>
                <w:rFonts w:ascii="Times New Roman" w:hAnsi="Times New Roman"/>
                <w:b/>
                <w:sz w:val="20"/>
                <w:szCs w:val="20"/>
              </w:rPr>
            </w:pPr>
            <w:r w:rsidRPr="00A042F6">
              <w:rPr>
                <w:rFonts w:ascii="Times New Roman" w:hAnsi="Times New Roman"/>
                <w:kern w:val="0"/>
                <w:sz w:val="20"/>
                <w:szCs w:val="20"/>
              </w:rPr>
              <w:t>2= 2-3</w:t>
            </w:r>
            <w:r w:rsidRPr="00A042F6">
              <w:rPr>
                <w:rFonts w:ascii="Times New Roman" w:hAnsi="Times New Roman"/>
                <w:kern w:val="0"/>
                <w:sz w:val="20"/>
                <w:szCs w:val="20"/>
              </w:rPr>
              <w:t>次；</w:t>
            </w:r>
          </w:p>
        </w:tc>
        <w:tc>
          <w:tcPr>
            <w:tcW w:w="1133" w:type="dxa"/>
            <w:vAlign w:val="center"/>
          </w:tcPr>
          <w:p w14:paraId="3972166B" w14:textId="77777777" w:rsidR="00C25268" w:rsidRPr="00A042F6" w:rsidRDefault="00C25268" w:rsidP="00AC29C8">
            <w:pPr>
              <w:autoSpaceDE w:val="0"/>
              <w:autoSpaceDN w:val="0"/>
              <w:adjustRightInd w:val="0"/>
              <w:jc w:val="center"/>
              <w:rPr>
                <w:rFonts w:ascii="Times New Roman" w:hAnsi="Times New Roman"/>
                <w:b/>
                <w:sz w:val="20"/>
                <w:szCs w:val="20"/>
              </w:rPr>
            </w:pPr>
            <w:r w:rsidRPr="00A042F6">
              <w:rPr>
                <w:rFonts w:ascii="Times New Roman" w:hAnsi="Times New Roman"/>
                <w:kern w:val="0"/>
                <w:sz w:val="20"/>
                <w:szCs w:val="20"/>
              </w:rPr>
              <w:t>3</w:t>
            </w:r>
            <w:r w:rsidRPr="00A042F6">
              <w:rPr>
                <w:rFonts w:ascii="Times New Roman" w:hAnsi="Times New Roman"/>
                <w:kern w:val="0"/>
                <w:sz w:val="20"/>
                <w:szCs w:val="20"/>
              </w:rPr>
              <w:t>＝</w:t>
            </w:r>
            <w:r w:rsidRPr="00A042F6">
              <w:rPr>
                <w:rFonts w:ascii="Times New Roman" w:hAnsi="Times New Roman"/>
                <w:kern w:val="0"/>
                <w:sz w:val="20"/>
                <w:szCs w:val="20"/>
              </w:rPr>
              <w:t xml:space="preserve"> &gt;3</w:t>
            </w:r>
            <w:r w:rsidRPr="00A042F6">
              <w:rPr>
                <w:rFonts w:ascii="Times New Roman" w:hAnsi="Times New Roman"/>
                <w:kern w:val="0"/>
                <w:sz w:val="20"/>
                <w:szCs w:val="20"/>
              </w:rPr>
              <w:t>次</w:t>
            </w:r>
          </w:p>
        </w:tc>
      </w:tr>
      <w:tr w:rsidR="00C25268" w:rsidRPr="00A042F6" w14:paraId="715DF338" w14:textId="77777777" w:rsidTr="00AC29C8">
        <w:trPr>
          <w:trHeight w:val="423"/>
          <w:jc w:val="center"/>
        </w:trPr>
        <w:tc>
          <w:tcPr>
            <w:tcW w:w="1276" w:type="dxa"/>
          </w:tcPr>
          <w:p w14:paraId="7B17EDE7" w14:textId="77777777" w:rsidR="00C25268" w:rsidRPr="00A042F6" w:rsidRDefault="00C25268" w:rsidP="00AC29C8">
            <w:pPr>
              <w:widowControl/>
              <w:autoSpaceDE w:val="0"/>
              <w:autoSpaceDN w:val="0"/>
              <w:adjustRightInd w:val="0"/>
              <w:ind w:firstLineChars="50" w:firstLine="100"/>
              <w:jc w:val="left"/>
              <w:rPr>
                <w:rFonts w:ascii="Times New Roman" w:hAnsi="Times New Roman"/>
                <w:sz w:val="20"/>
                <w:szCs w:val="20"/>
              </w:rPr>
            </w:pPr>
            <w:r w:rsidRPr="00A042F6">
              <w:rPr>
                <w:rFonts w:ascii="Times New Roman" w:hAnsi="Times New Roman"/>
                <w:sz w:val="20"/>
                <w:szCs w:val="20"/>
              </w:rPr>
              <w:lastRenderedPageBreak/>
              <w:t>Physical 2)</w:t>
            </w:r>
          </w:p>
        </w:tc>
        <w:tc>
          <w:tcPr>
            <w:tcW w:w="4819" w:type="dxa"/>
          </w:tcPr>
          <w:p w14:paraId="600E9E78" w14:textId="77777777" w:rsidR="00C25268" w:rsidRPr="00A042F6" w:rsidRDefault="00C25268" w:rsidP="00AC29C8">
            <w:pPr>
              <w:widowControl/>
              <w:autoSpaceDE w:val="0"/>
              <w:autoSpaceDN w:val="0"/>
              <w:adjustRightInd w:val="0"/>
              <w:jc w:val="left"/>
              <w:rPr>
                <w:rFonts w:ascii="Times New Roman" w:hAnsi="Times New Roman"/>
                <w:sz w:val="20"/>
                <w:szCs w:val="20"/>
              </w:rPr>
            </w:pPr>
            <w:r w:rsidRPr="00A042F6">
              <w:rPr>
                <w:rFonts w:ascii="Times New Roman" w:hAnsi="Times New Roman"/>
                <w:sz w:val="20"/>
                <w:szCs w:val="20"/>
              </w:rPr>
              <w:t>造成轻度损伤</w:t>
            </w:r>
            <w:r w:rsidRPr="00A042F6">
              <w:rPr>
                <w:rFonts w:ascii="Times New Roman" w:hAnsi="Times New Roman"/>
                <w:sz w:val="20"/>
                <w:szCs w:val="20"/>
              </w:rPr>
              <w:t>,</w:t>
            </w:r>
            <w:r w:rsidRPr="00A042F6">
              <w:rPr>
                <w:rFonts w:ascii="Times New Roman" w:hAnsi="Times New Roman"/>
                <w:sz w:val="20"/>
                <w:szCs w:val="20"/>
              </w:rPr>
              <w:t>如疼痛、擦伤、刮伤或疲瘫</w:t>
            </w:r>
          </w:p>
        </w:tc>
        <w:tc>
          <w:tcPr>
            <w:tcW w:w="1133" w:type="dxa"/>
            <w:vAlign w:val="center"/>
          </w:tcPr>
          <w:p w14:paraId="2BE23CA2" w14:textId="77777777" w:rsidR="00C25268" w:rsidRPr="00A042F6" w:rsidRDefault="00C25268" w:rsidP="00AC29C8">
            <w:pPr>
              <w:autoSpaceDE w:val="0"/>
              <w:autoSpaceDN w:val="0"/>
              <w:adjustRightInd w:val="0"/>
              <w:jc w:val="center"/>
              <w:rPr>
                <w:rFonts w:ascii="Times New Roman" w:hAnsi="Times New Roman"/>
                <w:b/>
                <w:sz w:val="20"/>
                <w:szCs w:val="20"/>
              </w:rPr>
            </w:pPr>
            <w:r w:rsidRPr="00A042F6">
              <w:rPr>
                <w:rFonts w:ascii="Times New Roman" w:hAnsi="Times New Roman"/>
                <w:kern w:val="0"/>
                <w:sz w:val="20"/>
                <w:szCs w:val="20"/>
              </w:rPr>
              <w:t>0</w:t>
            </w:r>
            <w:r w:rsidRPr="00A042F6">
              <w:rPr>
                <w:rFonts w:ascii="Times New Roman" w:hAnsi="Times New Roman"/>
                <w:kern w:val="0"/>
                <w:sz w:val="20"/>
                <w:szCs w:val="20"/>
              </w:rPr>
              <w:t>＝</w:t>
            </w:r>
            <w:r w:rsidRPr="00A042F6">
              <w:rPr>
                <w:rFonts w:ascii="Times New Roman" w:hAnsi="Times New Roman"/>
                <w:kern w:val="0"/>
                <w:sz w:val="20"/>
                <w:szCs w:val="20"/>
              </w:rPr>
              <w:t xml:space="preserve"> </w:t>
            </w:r>
            <w:r w:rsidRPr="00A042F6">
              <w:rPr>
                <w:rFonts w:ascii="Times New Roman" w:hAnsi="Times New Roman"/>
                <w:kern w:val="0"/>
                <w:sz w:val="20"/>
                <w:szCs w:val="20"/>
              </w:rPr>
              <w:t>无</w:t>
            </w:r>
            <w:r w:rsidRPr="00A042F6">
              <w:rPr>
                <w:rFonts w:ascii="Times New Roman" w:hAnsi="Times New Roman"/>
                <w:sz w:val="20"/>
                <w:szCs w:val="20"/>
              </w:rPr>
              <w:t>；</w:t>
            </w:r>
          </w:p>
        </w:tc>
        <w:tc>
          <w:tcPr>
            <w:tcW w:w="1133" w:type="dxa"/>
            <w:vAlign w:val="center"/>
          </w:tcPr>
          <w:p w14:paraId="213CE0EE" w14:textId="77777777" w:rsidR="00C25268" w:rsidRPr="00A042F6" w:rsidRDefault="00C25268" w:rsidP="00AC29C8">
            <w:pPr>
              <w:autoSpaceDE w:val="0"/>
              <w:autoSpaceDN w:val="0"/>
              <w:adjustRightInd w:val="0"/>
              <w:jc w:val="center"/>
              <w:rPr>
                <w:rFonts w:ascii="Times New Roman" w:hAnsi="Times New Roman"/>
                <w:b/>
                <w:sz w:val="20"/>
                <w:szCs w:val="20"/>
              </w:rPr>
            </w:pPr>
            <w:r w:rsidRPr="00A042F6">
              <w:rPr>
                <w:rFonts w:ascii="Times New Roman" w:hAnsi="Times New Roman"/>
                <w:kern w:val="0"/>
                <w:sz w:val="20"/>
                <w:szCs w:val="20"/>
              </w:rPr>
              <w:t>1</w:t>
            </w:r>
            <w:r w:rsidRPr="00A042F6">
              <w:rPr>
                <w:rFonts w:ascii="Times New Roman" w:hAnsi="Times New Roman"/>
                <w:kern w:val="0"/>
                <w:sz w:val="20"/>
                <w:szCs w:val="20"/>
              </w:rPr>
              <w:t>＝</w:t>
            </w:r>
            <w:r w:rsidRPr="00A042F6">
              <w:rPr>
                <w:rFonts w:ascii="Times New Roman" w:hAnsi="Times New Roman"/>
                <w:kern w:val="0"/>
                <w:sz w:val="20"/>
                <w:szCs w:val="20"/>
              </w:rPr>
              <w:t xml:space="preserve"> 1</w:t>
            </w:r>
            <w:r w:rsidRPr="00A042F6">
              <w:rPr>
                <w:rFonts w:ascii="Times New Roman" w:hAnsi="Times New Roman"/>
                <w:kern w:val="0"/>
                <w:sz w:val="20"/>
                <w:szCs w:val="20"/>
              </w:rPr>
              <w:t>次</w:t>
            </w:r>
            <w:r w:rsidRPr="00A042F6">
              <w:rPr>
                <w:rFonts w:ascii="Times New Roman" w:hAnsi="Times New Roman"/>
                <w:sz w:val="20"/>
                <w:szCs w:val="20"/>
              </w:rPr>
              <w:t>；</w:t>
            </w:r>
          </w:p>
        </w:tc>
        <w:tc>
          <w:tcPr>
            <w:tcW w:w="1133" w:type="dxa"/>
            <w:vAlign w:val="center"/>
          </w:tcPr>
          <w:p w14:paraId="378DC847" w14:textId="77777777" w:rsidR="00C25268" w:rsidRPr="00A042F6" w:rsidRDefault="00C25268" w:rsidP="00AC29C8">
            <w:pPr>
              <w:autoSpaceDE w:val="0"/>
              <w:autoSpaceDN w:val="0"/>
              <w:adjustRightInd w:val="0"/>
              <w:jc w:val="center"/>
              <w:rPr>
                <w:rFonts w:ascii="Times New Roman" w:hAnsi="Times New Roman"/>
                <w:b/>
                <w:sz w:val="20"/>
                <w:szCs w:val="20"/>
              </w:rPr>
            </w:pPr>
            <w:r w:rsidRPr="00A042F6">
              <w:rPr>
                <w:rFonts w:ascii="Times New Roman" w:hAnsi="Times New Roman"/>
                <w:kern w:val="0"/>
                <w:sz w:val="20"/>
                <w:szCs w:val="20"/>
              </w:rPr>
              <w:t>2= 2-3</w:t>
            </w:r>
            <w:r w:rsidRPr="00A042F6">
              <w:rPr>
                <w:rFonts w:ascii="Times New Roman" w:hAnsi="Times New Roman"/>
                <w:kern w:val="0"/>
                <w:sz w:val="20"/>
                <w:szCs w:val="20"/>
              </w:rPr>
              <w:t>次；</w:t>
            </w:r>
          </w:p>
        </w:tc>
        <w:tc>
          <w:tcPr>
            <w:tcW w:w="1133" w:type="dxa"/>
            <w:vAlign w:val="center"/>
          </w:tcPr>
          <w:p w14:paraId="55492003" w14:textId="77777777" w:rsidR="00C25268" w:rsidRPr="00A042F6" w:rsidRDefault="00C25268" w:rsidP="00AC29C8">
            <w:pPr>
              <w:autoSpaceDE w:val="0"/>
              <w:autoSpaceDN w:val="0"/>
              <w:adjustRightInd w:val="0"/>
              <w:jc w:val="center"/>
              <w:rPr>
                <w:rFonts w:ascii="Times New Roman" w:hAnsi="Times New Roman"/>
                <w:b/>
                <w:sz w:val="20"/>
                <w:szCs w:val="20"/>
              </w:rPr>
            </w:pPr>
            <w:r w:rsidRPr="00A042F6">
              <w:rPr>
                <w:rFonts w:ascii="Times New Roman" w:hAnsi="Times New Roman"/>
                <w:kern w:val="0"/>
                <w:sz w:val="20"/>
                <w:szCs w:val="20"/>
              </w:rPr>
              <w:t>3</w:t>
            </w:r>
            <w:r w:rsidRPr="00A042F6">
              <w:rPr>
                <w:rFonts w:ascii="Times New Roman" w:hAnsi="Times New Roman"/>
                <w:kern w:val="0"/>
                <w:sz w:val="20"/>
                <w:szCs w:val="20"/>
              </w:rPr>
              <w:t>＝</w:t>
            </w:r>
            <w:r w:rsidRPr="00A042F6">
              <w:rPr>
                <w:rFonts w:ascii="Times New Roman" w:hAnsi="Times New Roman"/>
                <w:kern w:val="0"/>
                <w:sz w:val="20"/>
                <w:szCs w:val="20"/>
              </w:rPr>
              <w:t xml:space="preserve"> &gt;3</w:t>
            </w:r>
            <w:r w:rsidRPr="00A042F6">
              <w:rPr>
                <w:rFonts w:ascii="Times New Roman" w:hAnsi="Times New Roman"/>
                <w:kern w:val="0"/>
                <w:sz w:val="20"/>
                <w:szCs w:val="20"/>
              </w:rPr>
              <w:t>次</w:t>
            </w:r>
          </w:p>
        </w:tc>
      </w:tr>
      <w:tr w:rsidR="00C25268" w:rsidRPr="00A042F6" w14:paraId="57F9BC2C" w14:textId="77777777" w:rsidTr="00AC29C8">
        <w:trPr>
          <w:trHeight w:val="423"/>
          <w:jc w:val="center"/>
        </w:trPr>
        <w:tc>
          <w:tcPr>
            <w:tcW w:w="1276" w:type="dxa"/>
          </w:tcPr>
          <w:p w14:paraId="3C48AD45" w14:textId="77777777" w:rsidR="00C25268" w:rsidRPr="00A042F6" w:rsidRDefault="00C25268" w:rsidP="00AC29C8">
            <w:pPr>
              <w:widowControl/>
              <w:autoSpaceDE w:val="0"/>
              <w:autoSpaceDN w:val="0"/>
              <w:adjustRightInd w:val="0"/>
              <w:ind w:firstLineChars="50" w:firstLine="100"/>
              <w:jc w:val="left"/>
              <w:rPr>
                <w:rFonts w:ascii="Times New Roman" w:hAnsi="Times New Roman"/>
                <w:sz w:val="20"/>
                <w:szCs w:val="20"/>
              </w:rPr>
            </w:pPr>
            <w:r w:rsidRPr="00A042F6">
              <w:rPr>
                <w:rFonts w:ascii="Times New Roman" w:hAnsi="Times New Roman"/>
                <w:sz w:val="20"/>
                <w:szCs w:val="20"/>
              </w:rPr>
              <w:t>Physical 3)</w:t>
            </w:r>
          </w:p>
        </w:tc>
        <w:tc>
          <w:tcPr>
            <w:tcW w:w="4819" w:type="dxa"/>
          </w:tcPr>
          <w:p w14:paraId="4B2C08B5" w14:textId="77777777" w:rsidR="00C25268" w:rsidRPr="00A042F6" w:rsidRDefault="00C25268" w:rsidP="00AC29C8">
            <w:pPr>
              <w:widowControl/>
              <w:autoSpaceDE w:val="0"/>
              <w:autoSpaceDN w:val="0"/>
              <w:adjustRightInd w:val="0"/>
              <w:jc w:val="left"/>
              <w:rPr>
                <w:rFonts w:ascii="Times New Roman" w:hAnsi="Times New Roman"/>
                <w:sz w:val="20"/>
                <w:szCs w:val="20"/>
              </w:rPr>
            </w:pPr>
            <w:r w:rsidRPr="00A042F6">
              <w:rPr>
                <w:rFonts w:ascii="Times New Roman" w:hAnsi="Times New Roman"/>
                <w:sz w:val="20"/>
                <w:szCs w:val="20"/>
              </w:rPr>
              <w:t>造成明显损伤</w:t>
            </w:r>
            <w:r w:rsidRPr="00A042F6">
              <w:rPr>
                <w:rFonts w:ascii="Times New Roman" w:hAnsi="Times New Roman"/>
                <w:sz w:val="20"/>
                <w:szCs w:val="20"/>
              </w:rPr>
              <w:t>,</w:t>
            </w:r>
            <w:r w:rsidRPr="00A042F6">
              <w:rPr>
                <w:rFonts w:ascii="Times New Roman" w:hAnsi="Times New Roman"/>
                <w:sz w:val="20"/>
                <w:szCs w:val="20"/>
              </w:rPr>
              <w:t>如伤口、骨折、内脏或头部损伤</w:t>
            </w:r>
          </w:p>
        </w:tc>
        <w:tc>
          <w:tcPr>
            <w:tcW w:w="1133" w:type="dxa"/>
          </w:tcPr>
          <w:p w14:paraId="7356DD05" w14:textId="77777777" w:rsidR="00C25268" w:rsidRPr="00A042F6" w:rsidRDefault="00C25268" w:rsidP="00AC29C8">
            <w:pPr>
              <w:autoSpaceDE w:val="0"/>
              <w:autoSpaceDN w:val="0"/>
              <w:adjustRightInd w:val="0"/>
              <w:jc w:val="center"/>
              <w:rPr>
                <w:rFonts w:ascii="Times New Roman" w:hAnsi="Times New Roman"/>
                <w:b/>
                <w:sz w:val="20"/>
                <w:szCs w:val="20"/>
              </w:rPr>
            </w:pPr>
            <w:r w:rsidRPr="00A042F6">
              <w:rPr>
                <w:rFonts w:ascii="Times New Roman" w:hAnsi="Times New Roman"/>
                <w:kern w:val="0"/>
                <w:sz w:val="20"/>
                <w:szCs w:val="20"/>
              </w:rPr>
              <w:t>0</w:t>
            </w:r>
            <w:r w:rsidRPr="00A042F6">
              <w:rPr>
                <w:rFonts w:ascii="Times New Roman" w:hAnsi="Times New Roman"/>
                <w:kern w:val="0"/>
                <w:sz w:val="20"/>
                <w:szCs w:val="20"/>
              </w:rPr>
              <w:t>＝</w:t>
            </w:r>
            <w:r w:rsidRPr="00A042F6">
              <w:rPr>
                <w:rFonts w:ascii="Times New Roman" w:hAnsi="Times New Roman"/>
                <w:kern w:val="0"/>
                <w:sz w:val="20"/>
                <w:szCs w:val="20"/>
              </w:rPr>
              <w:t xml:space="preserve"> </w:t>
            </w:r>
            <w:r w:rsidRPr="00A042F6">
              <w:rPr>
                <w:rFonts w:ascii="Times New Roman" w:hAnsi="Times New Roman"/>
                <w:kern w:val="0"/>
                <w:sz w:val="20"/>
                <w:szCs w:val="20"/>
              </w:rPr>
              <w:t>无</w:t>
            </w:r>
            <w:r w:rsidRPr="00A042F6">
              <w:rPr>
                <w:rFonts w:ascii="Times New Roman" w:hAnsi="Times New Roman"/>
                <w:sz w:val="20"/>
                <w:szCs w:val="20"/>
              </w:rPr>
              <w:t>；</w:t>
            </w:r>
          </w:p>
        </w:tc>
        <w:tc>
          <w:tcPr>
            <w:tcW w:w="1133" w:type="dxa"/>
          </w:tcPr>
          <w:p w14:paraId="6669FDC7" w14:textId="77777777" w:rsidR="00C25268" w:rsidRPr="00A042F6" w:rsidRDefault="00C25268" w:rsidP="00AC29C8">
            <w:pPr>
              <w:autoSpaceDE w:val="0"/>
              <w:autoSpaceDN w:val="0"/>
              <w:adjustRightInd w:val="0"/>
              <w:jc w:val="center"/>
              <w:rPr>
                <w:rFonts w:ascii="Times New Roman" w:hAnsi="Times New Roman"/>
                <w:b/>
                <w:sz w:val="20"/>
                <w:szCs w:val="20"/>
              </w:rPr>
            </w:pPr>
            <w:r w:rsidRPr="00A042F6">
              <w:rPr>
                <w:rFonts w:ascii="Times New Roman" w:hAnsi="Times New Roman"/>
                <w:kern w:val="0"/>
                <w:sz w:val="20"/>
                <w:szCs w:val="20"/>
              </w:rPr>
              <w:t>1</w:t>
            </w:r>
            <w:r w:rsidRPr="00A042F6">
              <w:rPr>
                <w:rFonts w:ascii="Times New Roman" w:hAnsi="Times New Roman"/>
                <w:kern w:val="0"/>
                <w:sz w:val="20"/>
                <w:szCs w:val="20"/>
              </w:rPr>
              <w:t>＝</w:t>
            </w:r>
            <w:r w:rsidRPr="00A042F6">
              <w:rPr>
                <w:rFonts w:ascii="Times New Roman" w:hAnsi="Times New Roman"/>
                <w:kern w:val="0"/>
                <w:sz w:val="20"/>
                <w:szCs w:val="20"/>
              </w:rPr>
              <w:t xml:space="preserve"> 1</w:t>
            </w:r>
            <w:r w:rsidRPr="00A042F6">
              <w:rPr>
                <w:rFonts w:ascii="Times New Roman" w:hAnsi="Times New Roman"/>
                <w:kern w:val="0"/>
                <w:sz w:val="20"/>
                <w:szCs w:val="20"/>
              </w:rPr>
              <w:t>次</w:t>
            </w:r>
            <w:r w:rsidRPr="00A042F6">
              <w:rPr>
                <w:rFonts w:ascii="Times New Roman" w:hAnsi="Times New Roman"/>
                <w:sz w:val="20"/>
                <w:szCs w:val="20"/>
              </w:rPr>
              <w:t>；</w:t>
            </w:r>
          </w:p>
        </w:tc>
        <w:tc>
          <w:tcPr>
            <w:tcW w:w="1133" w:type="dxa"/>
            <w:vAlign w:val="center"/>
          </w:tcPr>
          <w:p w14:paraId="0B39A9F7" w14:textId="77777777" w:rsidR="00C25268" w:rsidRPr="00A042F6" w:rsidRDefault="00C25268" w:rsidP="00AC29C8">
            <w:pPr>
              <w:autoSpaceDE w:val="0"/>
              <w:autoSpaceDN w:val="0"/>
              <w:adjustRightInd w:val="0"/>
              <w:jc w:val="center"/>
              <w:rPr>
                <w:rFonts w:ascii="Times New Roman" w:hAnsi="Times New Roman"/>
                <w:b/>
                <w:sz w:val="20"/>
                <w:szCs w:val="20"/>
              </w:rPr>
            </w:pPr>
            <w:r w:rsidRPr="00A042F6">
              <w:rPr>
                <w:rFonts w:ascii="Times New Roman" w:hAnsi="Times New Roman"/>
                <w:kern w:val="0"/>
                <w:sz w:val="20"/>
                <w:szCs w:val="20"/>
              </w:rPr>
              <w:t>2= 2-3</w:t>
            </w:r>
            <w:r w:rsidRPr="00A042F6">
              <w:rPr>
                <w:rFonts w:ascii="Times New Roman" w:hAnsi="Times New Roman"/>
                <w:kern w:val="0"/>
                <w:sz w:val="20"/>
                <w:szCs w:val="20"/>
              </w:rPr>
              <w:t>次；</w:t>
            </w:r>
          </w:p>
        </w:tc>
        <w:tc>
          <w:tcPr>
            <w:tcW w:w="1133" w:type="dxa"/>
          </w:tcPr>
          <w:p w14:paraId="3E3A2712" w14:textId="77777777" w:rsidR="00C25268" w:rsidRPr="00A042F6" w:rsidRDefault="00C25268" w:rsidP="00AC29C8">
            <w:pPr>
              <w:autoSpaceDE w:val="0"/>
              <w:autoSpaceDN w:val="0"/>
              <w:adjustRightInd w:val="0"/>
              <w:jc w:val="center"/>
              <w:rPr>
                <w:rFonts w:ascii="Times New Roman" w:hAnsi="Times New Roman"/>
                <w:b/>
                <w:sz w:val="20"/>
                <w:szCs w:val="20"/>
              </w:rPr>
            </w:pPr>
            <w:r w:rsidRPr="00A042F6">
              <w:rPr>
                <w:rFonts w:ascii="Times New Roman" w:hAnsi="Times New Roman"/>
                <w:kern w:val="0"/>
                <w:sz w:val="20"/>
                <w:szCs w:val="20"/>
              </w:rPr>
              <w:t>3</w:t>
            </w:r>
            <w:r w:rsidRPr="00A042F6">
              <w:rPr>
                <w:rFonts w:ascii="Times New Roman" w:hAnsi="Times New Roman"/>
                <w:kern w:val="0"/>
                <w:sz w:val="20"/>
                <w:szCs w:val="20"/>
              </w:rPr>
              <w:t>＝</w:t>
            </w:r>
            <w:r w:rsidRPr="00A042F6">
              <w:rPr>
                <w:rFonts w:ascii="Times New Roman" w:hAnsi="Times New Roman"/>
                <w:kern w:val="0"/>
                <w:sz w:val="20"/>
                <w:szCs w:val="20"/>
              </w:rPr>
              <w:t xml:space="preserve"> &gt;3</w:t>
            </w:r>
            <w:r w:rsidRPr="00A042F6">
              <w:rPr>
                <w:rFonts w:ascii="Times New Roman" w:hAnsi="Times New Roman"/>
                <w:kern w:val="0"/>
                <w:sz w:val="20"/>
                <w:szCs w:val="20"/>
              </w:rPr>
              <w:t>次</w:t>
            </w:r>
          </w:p>
        </w:tc>
      </w:tr>
      <w:tr w:rsidR="00C25268" w:rsidRPr="00A042F6" w14:paraId="1E6E6272" w14:textId="77777777" w:rsidTr="00AC29C8">
        <w:trPr>
          <w:trHeight w:val="423"/>
          <w:jc w:val="center"/>
        </w:trPr>
        <w:tc>
          <w:tcPr>
            <w:tcW w:w="1276" w:type="dxa"/>
          </w:tcPr>
          <w:p w14:paraId="22B4CDA3" w14:textId="77777777" w:rsidR="00C25268" w:rsidRPr="00A042F6" w:rsidRDefault="00C25268" w:rsidP="00AC29C8">
            <w:pPr>
              <w:widowControl/>
              <w:autoSpaceDE w:val="0"/>
              <w:autoSpaceDN w:val="0"/>
              <w:adjustRightInd w:val="0"/>
              <w:ind w:firstLineChars="50" w:firstLine="100"/>
              <w:jc w:val="left"/>
              <w:rPr>
                <w:rFonts w:ascii="Times New Roman" w:hAnsi="Times New Roman"/>
                <w:sz w:val="20"/>
                <w:szCs w:val="20"/>
              </w:rPr>
            </w:pPr>
            <w:r w:rsidRPr="00A042F6">
              <w:rPr>
                <w:rFonts w:ascii="Times New Roman" w:hAnsi="Times New Roman"/>
                <w:sz w:val="20"/>
                <w:szCs w:val="20"/>
              </w:rPr>
              <w:t>Physical 4)</w:t>
            </w:r>
          </w:p>
        </w:tc>
        <w:tc>
          <w:tcPr>
            <w:tcW w:w="4819" w:type="dxa"/>
          </w:tcPr>
          <w:p w14:paraId="0D419E0A" w14:textId="77777777" w:rsidR="00C25268" w:rsidRPr="00A042F6" w:rsidRDefault="00C25268" w:rsidP="00AC29C8">
            <w:pPr>
              <w:widowControl/>
              <w:autoSpaceDE w:val="0"/>
              <w:autoSpaceDN w:val="0"/>
              <w:adjustRightInd w:val="0"/>
              <w:jc w:val="left"/>
              <w:rPr>
                <w:rFonts w:ascii="Times New Roman" w:hAnsi="Times New Roman"/>
                <w:sz w:val="20"/>
                <w:szCs w:val="20"/>
              </w:rPr>
            </w:pPr>
            <w:r w:rsidRPr="00A042F6">
              <w:rPr>
                <w:rFonts w:ascii="Times New Roman" w:hAnsi="Times New Roman"/>
                <w:sz w:val="20"/>
                <w:szCs w:val="20"/>
              </w:rPr>
              <w:t>造成严重后果</w:t>
            </w:r>
            <w:r w:rsidRPr="00A042F6">
              <w:rPr>
                <w:rFonts w:ascii="Times New Roman" w:hAnsi="Times New Roman"/>
                <w:sz w:val="20"/>
                <w:szCs w:val="20"/>
              </w:rPr>
              <w:t>,</w:t>
            </w:r>
            <w:r w:rsidRPr="00A042F6">
              <w:rPr>
                <w:rFonts w:ascii="Times New Roman" w:hAnsi="Times New Roman"/>
                <w:sz w:val="20"/>
                <w:szCs w:val="20"/>
              </w:rPr>
              <w:t>如功能障碍或永久性残疾</w:t>
            </w:r>
          </w:p>
        </w:tc>
        <w:tc>
          <w:tcPr>
            <w:tcW w:w="1133" w:type="dxa"/>
          </w:tcPr>
          <w:p w14:paraId="2958A579" w14:textId="77777777" w:rsidR="00C25268" w:rsidRPr="00A042F6" w:rsidRDefault="00C25268" w:rsidP="00AC29C8">
            <w:pPr>
              <w:widowControl/>
              <w:autoSpaceDE w:val="0"/>
              <w:autoSpaceDN w:val="0"/>
              <w:adjustRightInd w:val="0"/>
              <w:jc w:val="center"/>
              <w:rPr>
                <w:rFonts w:ascii="Times New Roman" w:hAnsi="Times New Roman"/>
                <w:b/>
                <w:sz w:val="20"/>
                <w:szCs w:val="20"/>
              </w:rPr>
            </w:pPr>
            <w:r w:rsidRPr="00A042F6">
              <w:rPr>
                <w:rFonts w:ascii="Times New Roman" w:hAnsi="Times New Roman"/>
                <w:kern w:val="0"/>
                <w:sz w:val="20"/>
                <w:szCs w:val="20"/>
              </w:rPr>
              <w:t>0</w:t>
            </w:r>
            <w:r w:rsidRPr="00A042F6">
              <w:rPr>
                <w:rFonts w:ascii="Times New Roman" w:hAnsi="Times New Roman"/>
                <w:kern w:val="0"/>
                <w:sz w:val="20"/>
                <w:szCs w:val="20"/>
              </w:rPr>
              <w:t>＝</w:t>
            </w:r>
            <w:r w:rsidRPr="00A042F6">
              <w:rPr>
                <w:rFonts w:ascii="Times New Roman" w:hAnsi="Times New Roman"/>
                <w:kern w:val="0"/>
                <w:sz w:val="20"/>
                <w:szCs w:val="20"/>
              </w:rPr>
              <w:t xml:space="preserve"> </w:t>
            </w:r>
            <w:r w:rsidRPr="00A042F6">
              <w:rPr>
                <w:rFonts w:ascii="Times New Roman" w:hAnsi="Times New Roman"/>
                <w:kern w:val="0"/>
                <w:sz w:val="20"/>
                <w:szCs w:val="20"/>
              </w:rPr>
              <w:t>无</w:t>
            </w:r>
            <w:r w:rsidRPr="00A042F6">
              <w:rPr>
                <w:rFonts w:ascii="Times New Roman" w:hAnsi="Times New Roman"/>
                <w:sz w:val="20"/>
                <w:szCs w:val="20"/>
              </w:rPr>
              <w:t>；</w:t>
            </w:r>
          </w:p>
        </w:tc>
        <w:tc>
          <w:tcPr>
            <w:tcW w:w="1133" w:type="dxa"/>
          </w:tcPr>
          <w:p w14:paraId="48D0E381" w14:textId="77777777" w:rsidR="00C25268" w:rsidRPr="00A042F6" w:rsidRDefault="00C25268" w:rsidP="00AC29C8">
            <w:pPr>
              <w:widowControl/>
              <w:autoSpaceDE w:val="0"/>
              <w:autoSpaceDN w:val="0"/>
              <w:adjustRightInd w:val="0"/>
              <w:jc w:val="center"/>
              <w:rPr>
                <w:rFonts w:ascii="Times New Roman" w:hAnsi="Times New Roman"/>
                <w:b/>
                <w:sz w:val="20"/>
                <w:szCs w:val="20"/>
              </w:rPr>
            </w:pPr>
            <w:r w:rsidRPr="00A042F6">
              <w:rPr>
                <w:rFonts w:ascii="Times New Roman" w:hAnsi="Times New Roman"/>
                <w:kern w:val="0"/>
                <w:sz w:val="20"/>
                <w:szCs w:val="20"/>
              </w:rPr>
              <w:t>1</w:t>
            </w:r>
            <w:r w:rsidRPr="00A042F6">
              <w:rPr>
                <w:rFonts w:ascii="Times New Roman" w:hAnsi="Times New Roman"/>
                <w:kern w:val="0"/>
                <w:sz w:val="20"/>
                <w:szCs w:val="20"/>
              </w:rPr>
              <w:t>＝</w:t>
            </w:r>
            <w:r w:rsidRPr="00A042F6">
              <w:rPr>
                <w:rFonts w:ascii="Times New Roman" w:hAnsi="Times New Roman"/>
                <w:kern w:val="0"/>
                <w:sz w:val="20"/>
                <w:szCs w:val="20"/>
              </w:rPr>
              <w:t xml:space="preserve"> 1</w:t>
            </w:r>
            <w:r w:rsidRPr="00A042F6">
              <w:rPr>
                <w:rFonts w:ascii="Times New Roman" w:hAnsi="Times New Roman"/>
                <w:kern w:val="0"/>
                <w:sz w:val="20"/>
                <w:szCs w:val="20"/>
              </w:rPr>
              <w:t>次</w:t>
            </w:r>
            <w:r w:rsidRPr="00A042F6">
              <w:rPr>
                <w:rFonts w:ascii="Times New Roman" w:hAnsi="Times New Roman"/>
                <w:sz w:val="20"/>
                <w:szCs w:val="20"/>
              </w:rPr>
              <w:t>；</w:t>
            </w:r>
          </w:p>
        </w:tc>
        <w:tc>
          <w:tcPr>
            <w:tcW w:w="1133" w:type="dxa"/>
            <w:vAlign w:val="center"/>
          </w:tcPr>
          <w:p w14:paraId="10B4AFD2" w14:textId="77777777" w:rsidR="00C25268" w:rsidRPr="00A042F6" w:rsidRDefault="00C25268" w:rsidP="00AC29C8">
            <w:pPr>
              <w:widowControl/>
              <w:autoSpaceDE w:val="0"/>
              <w:autoSpaceDN w:val="0"/>
              <w:adjustRightInd w:val="0"/>
              <w:jc w:val="center"/>
              <w:rPr>
                <w:rFonts w:ascii="Times New Roman" w:hAnsi="Times New Roman"/>
                <w:b/>
                <w:sz w:val="20"/>
                <w:szCs w:val="20"/>
              </w:rPr>
            </w:pPr>
            <w:r w:rsidRPr="00A042F6">
              <w:rPr>
                <w:rFonts w:ascii="Times New Roman" w:hAnsi="Times New Roman"/>
                <w:kern w:val="0"/>
                <w:sz w:val="20"/>
                <w:szCs w:val="20"/>
              </w:rPr>
              <w:t>2= 2-3</w:t>
            </w:r>
            <w:r w:rsidRPr="00A042F6">
              <w:rPr>
                <w:rFonts w:ascii="Times New Roman" w:hAnsi="Times New Roman"/>
                <w:kern w:val="0"/>
                <w:sz w:val="20"/>
                <w:szCs w:val="20"/>
              </w:rPr>
              <w:t>次；</w:t>
            </w:r>
          </w:p>
        </w:tc>
        <w:tc>
          <w:tcPr>
            <w:tcW w:w="1133" w:type="dxa"/>
          </w:tcPr>
          <w:p w14:paraId="7EC9CA9A" w14:textId="77777777" w:rsidR="00C25268" w:rsidRPr="00A042F6" w:rsidRDefault="00C25268" w:rsidP="00AC29C8">
            <w:pPr>
              <w:widowControl/>
              <w:autoSpaceDE w:val="0"/>
              <w:autoSpaceDN w:val="0"/>
              <w:adjustRightInd w:val="0"/>
              <w:jc w:val="center"/>
              <w:rPr>
                <w:rFonts w:ascii="Times New Roman" w:hAnsi="Times New Roman"/>
                <w:b/>
                <w:sz w:val="20"/>
                <w:szCs w:val="20"/>
              </w:rPr>
            </w:pPr>
            <w:r w:rsidRPr="00A042F6">
              <w:rPr>
                <w:rFonts w:ascii="Times New Roman" w:hAnsi="Times New Roman"/>
                <w:kern w:val="0"/>
                <w:sz w:val="20"/>
                <w:szCs w:val="20"/>
              </w:rPr>
              <w:t>3</w:t>
            </w:r>
            <w:r w:rsidRPr="00A042F6">
              <w:rPr>
                <w:rFonts w:ascii="Times New Roman" w:hAnsi="Times New Roman"/>
                <w:kern w:val="0"/>
                <w:sz w:val="20"/>
                <w:szCs w:val="20"/>
              </w:rPr>
              <w:t>＝</w:t>
            </w:r>
            <w:r w:rsidRPr="00A042F6">
              <w:rPr>
                <w:rFonts w:ascii="Times New Roman" w:hAnsi="Times New Roman"/>
                <w:kern w:val="0"/>
                <w:sz w:val="20"/>
                <w:szCs w:val="20"/>
              </w:rPr>
              <w:t xml:space="preserve"> &gt;3</w:t>
            </w:r>
            <w:r w:rsidRPr="00A042F6">
              <w:rPr>
                <w:rFonts w:ascii="Times New Roman" w:hAnsi="Times New Roman"/>
                <w:kern w:val="0"/>
                <w:sz w:val="20"/>
                <w:szCs w:val="20"/>
              </w:rPr>
              <w:t>次</w:t>
            </w:r>
          </w:p>
        </w:tc>
      </w:tr>
    </w:tbl>
    <w:p w14:paraId="5930ED3D" w14:textId="77777777" w:rsidR="00C25268" w:rsidRDefault="00C25268" w:rsidP="00911EB4">
      <w:pPr>
        <w:widowControl/>
        <w:autoSpaceDE w:val="0"/>
        <w:autoSpaceDN w:val="0"/>
        <w:adjustRightInd w:val="0"/>
        <w:snapToGrid w:val="0"/>
        <w:spacing w:line="360" w:lineRule="auto"/>
        <w:jc w:val="left"/>
        <w:rPr>
          <w:rFonts w:asciiTheme="minorEastAsia" w:hAnsiTheme="minorEastAsia"/>
          <w:b/>
          <w:color w:val="000000" w:themeColor="text1"/>
          <w:sz w:val="24"/>
          <w:szCs w:val="21"/>
          <w:shd w:val="pct15" w:color="auto" w:fill="FFFFFF"/>
        </w:rPr>
      </w:pPr>
    </w:p>
    <w:p w14:paraId="01346302" w14:textId="38563C3F" w:rsidR="00E7455D" w:rsidRPr="009B5A17" w:rsidRDefault="00E7455D" w:rsidP="00E7455D">
      <w:pPr>
        <w:rPr>
          <w:rFonts w:asciiTheme="minorEastAsia" w:hAnsiTheme="minorEastAsia"/>
          <w:b/>
          <w:color w:val="000000" w:themeColor="text1"/>
          <w:sz w:val="24"/>
          <w:szCs w:val="21"/>
        </w:rPr>
      </w:pPr>
      <w:r w:rsidRPr="009B5A17">
        <w:rPr>
          <w:rFonts w:asciiTheme="minorEastAsia" w:hAnsiTheme="minorEastAsia" w:hint="eastAsia"/>
          <w:b/>
          <w:color w:val="000000" w:themeColor="text1"/>
          <w:sz w:val="24"/>
          <w:szCs w:val="21"/>
        </w:rPr>
        <w:t>4</w:t>
      </w:r>
      <w:r w:rsidRPr="009B5A17">
        <w:rPr>
          <w:rFonts w:asciiTheme="minorEastAsia" w:hAnsiTheme="minorEastAsia"/>
          <w:b/>
          <w:color w:val="000000" w:themeColor="text1"/>
          <w:sz w:val="24"/>
          <w:szCs w:val="21"/>
        </w:rPr>
        <w:t>.</w:t>
      </w:r>
      <w:r w:rsidRPr="009B5A17">
        <w:rPr>
          <w:rFonts w:asciiTheme="minorEastAsia" w:hAnsiTheme="minorEastAsia" w:hint="eastAsia"/>
          <w:b/>
          <w:color w:val="000000" w:themeColor="text1"/>
          <w:sz w:val="24"/>
          <w:szCs w:val="21"/>
        </w:rPr>
        <w:t xml:space="preserve"> PHQ-9抑郁症筛查量表</w:t>
      </w:r>
    </w:p>
    <w:p w14:paraId="51C6F182" w14:textId="77777777" w:rsidR="00E7455D" w:rsidRPr="009B5A17" w:rsidRDefault="00E7455D" w:rsidP="00E7455D">
      <w:pPr>
        <w:adjustRightInd w:val="0"/>
        <w:snapToGrid w:val="0"/>
        <w:spacing w:line="360" w:lineRule="auto"/>
        <w:jc w:val="left"/>
        <w:rPr>
          <w:rFonts w:asciiTheme="minorEastAsia" w:hAnsiTheme="minorEastAsia"/>
          <w:b/>
          <w:color w:val="000000" w:themeColor="text1"/>
          <w:szCs w:val="21"/>
        </w:rPr>
      </w:pPr>
      <w:r w:rsidRPr="009B5A17">
        <w:rPr>
          <w:rFonts w:asciiTheme="minorEastAsia" w:hAnsiTheme="minorEastAsia" w:hint="eastAsia"/>
          <w:b/>
          <w:color w:val="000000" w:themeColor="text1"/>
          <w:szCs w:val="21"/>
        </w:rPr>
        <w:t>请根据您最近一周的情况进行回答，如果一周内曾有波动，请以目前情况为准：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1"/>
        <w:gridCol w:w="810"/>
        <w:gridCol w:w="915"/>
        <w:gridCol w:w="1108"/>
        <w:gridCol w:w="717"/>
      </w:tblGrid>
      <w:tr w:rsidR="00E7455D" w:rsidRPr="00A042F6" w14:paraId="1B17180B" w14:textId="77777777" w:rsidTr="005F4C8D">
        <w:tc>
          <w:tcPr>
            <w:tcW w:w="6231" w:type="dxa"/>
          </w:tcPr>
          <w:p w14:paraId="582BE164" w14:textId="77777777" w:rsidR="00E7455D" w:rsidRPr="00A042F6" w:rsidRDefault="00E7455D" w:rsidP="005F4C8D">
            <w:pPr>
              <w:adjustRightInd w:val="0"/>
              <w:snapToGrid w:val="0"/>
              <w:spacing w:line="360" w:lineRule="auto"/>
              <w:jc w:val="left"/>
              <w:rPr>
                <w:rFonts w:asciiTheme="minorEastAsia" w:hAnsiTheme="minorEastAsia"/>
                <w:b/>
                <w:color w:val="000000" w:themeColor="text1"/>
                <w:szCs w:val="21"/>
              </w:rPr>
            </w:pPr>
          </w:p>
        </w:tc>
        <w:tc>
          <w:tcPr>
            <w:tcW w:w="810" w:type="dxa"/>
          </w:tcPr>
          <w:p w14:paraId="2672A47A" w14:textId="77777777" w:rsidR="00E7455D" w:rsidRPr="00A042F6" w:rsidRDefault="00E7455D" w:rsidP="005F4C8D">
            <w:pPr>
              <w:adjustRightInd w:val="0"/>
              <w:snapToGrid w:val="0"/>
              <w:spacing w:line="360" w:lineRule="auto"/>
              <w:jc w:val="left"/>
              <w:rPr>
                <w:rFonts w:asciiTheme="minorEastAsia" w:hAnsiTheme="minorEastAsia"/>
                <w:b/>
                <w:color w:val="000000" w:themeColor="text1"/>
                <w:szCs w:val="21"/>
              </w:rPr>
            </w:pPr>
            <w:r w:rsidRPr="00A042F6">
              <w:rPr>
                <w:rFonts w:asciiTheme="minorEastAsia" w:hAnsiTheme="minorEastAsia" w:hint="eastAsia"/>
                <w:b/>
                <w:color w:val="000000" w:themeColor="text1"/>
                <w:szCs w:val="21"/>
              </w:rPr>
              <w:t>完全不会</w:t>
            </w:r>
          </w:p>
        </w:tc>
        <w:tc>
          <w:tcPr>
            <w:tcW w:w="915" w:type="dxa"/>
          </w:tcPr>
          <w:p w14:paraId="171CAC6C" w14:textId="77777777" w:rsidR="00E7455D" w:rsidRPr="00A042F6" w:rsidRDefault="00E7455D" w:rsidP="005F4C8D">
            <w:pPr>
              <w:adjustRightInd w:val="0"/>
              <w:snapToGrid w:val="0"/>
              <w:spacing w:line="360" w:lineRule="auto"/>
              <w:jc w:val="left"/>
              <w:rPr>
                <w:rFonts w:asciiTheme="minorEastAsia" w:hAnsiTheme="minorEastAsia"/>
                <w:b/>
                <w:color w:val="000000" w:themeColor="text1"/>
                <w:szCs w:val="21"/>
              </w:rPr>
            </w:pPr>
            <w:r w:rsidRPr="00A042F6">
              <w:rPr>
                <w:rFonts w:asciiTheme="minorEastAsia" w:hAnsiTheme="minorEastAsia" w:hint="eastAsia"/>
                <w:b/>
                <w:color w:val="000000" w:themeColor="text1"/>
                <w:szCs w:val="21"/>
              </w:rPr>
              <w:t>好几天</w:t>
            </w:r>
          </w:p>
        </w:tc>
        <w:tc>
          <w:tcPr>
            <w:tcW w:w="1108" w:type="dxa"/>
          </w:tcPr>
          <w:p w14:paraId="420F6561" w14:textId="77777777" w:rsidR="00E7455D" w:rsidRPr="00A042F6" w:rsidRDefault="00E7455D" w:rsidP="005F4C8D">
            <w:pPr>
              <w:adjustRightInd w:val="0"/>
              <w:snapToGrid w:val="0"/>
              <w:spacing w:line="360" w:lineRule="auto"/>
              <w:jc w:val="left"/>
              <w:rPr>
                <w:rFonts w:asciiTheme="minorEastAsia" w:hAnsiTheme="minorEastAsia"/>
                <w:b/>
                <w:color w:val="000000" w:themeColor="text1"/>
                <w:szCs w:val="21"/>
              </w:rPr>
            </w:pPr>
            <w:r w:rsidRPr="00A042F6">
              <w:rPr>
                <w:rFonts w:asciiTheme="minorEastAsia" w:hAnsiTheme="minorEastAsia" w:hint="eastAsia"/>
                <w:b/>
                <w:color w:val="000000" w:themeColor="text1"/>
                <w:szCs w:val="21"/>
              </w:rPr>
              <w:t>一半以上的天数</w:t>
            </w:r>
          </w:p>
        </w:tc>
        <w:tc>
          <w:tcPr>
            <w:tcW w:w="717" w:type="dxa"/>
          </w:tcPr>
          <w:p w14:paraId="63B11247" w14:textId="77777777" w:rsidR="00E7455D" w:rsidRPr="00A042F6" w:rsidRDefault="00E7455D" w:rsidP="005F4C8D">
            <w:pPr>
              <w:adjustRightInd w:val="0"/>
              <w:snapToGrid w:val="0"/>
              <w:spacing w:line="360" w:lineRule="auto"/>
              <w:jc w:val="left"/>
              <w:rPr>
                <w:rFonts w:asciiTheme="minorEastAsia" w:hAnsiTheme="minorEastAsia"/>
                <w:b/>
                <w:color w:val="000000" w:themeColor="text1"/>
                <w:szCs w:val="21"/>
              </w:rPr>
            </w:pPr>
            <w:r w:rsidRPr="00A042F6">
              <w:rPr>
                <w:rFonts w:asciiTheme="minorEastAsia" w:hAnsiTheme="minorEastAsia" w:hint="eastAsia"/>
                <w:b/>
                <w:color w:val="000000" w:themeColor="text1"/>
                <w:szCs w:val="21"/>
              </w:rPr>
              <w:t>几乎每天</w:t>
            </w:r>
          </w:p>
        </w:tc>
      </w:tr>
      <w:tr w:rsidR="00E7455D" w:rsidRPr="00A042F6" w14:paraId="6130C8E4" w14:textId="77777777" w:rsidTr="005F4C8D">
        <w:tc>
          <w:tcPr>
            <w:tcW w:w="6231" w:type="dxa"/>
          </w:tcPr>
          <w:p w14:paraId="60022733"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1.做事时提不起劲或没有兴趣</w:t>
            </w:r>
          </w:p>
        </w:tc>
        <w:tc>
          <w:tcPr>
            <w:tcW w:w="810" w:type="dxa"/>
          </w:tcPr>
          <w:p w14:paraId="4DA6BB20"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0</w:t>
            </w:r>
          </w:p>
        </w:tc>
        <w:tc>
          <w:tcPr>
            <w:tcW w:w="915" w:type="dxa"/>
          </w:tcPr>
          <w:p w14:paraId="10658E2C"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1</w:t>
            </w:r>
          </w:p>
        </w:tc>
        <w:tc>
          <w:tcPr>
            <w:tcW w:w="1108" w:type="dxa"/>
          </w:tcPr>
          <w:p w14:paraId="230BF5C5"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2</w:t>
            </w:r>
          </w:p>
        </w:tc>
        <w:tc>
          <w:tcPr>
            <w:tcW w:w="717" w:type="dxa"/>
          </w:tcPr>
          <w:p w14:paraId="1CE03A7F"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3</w:t>
            </w:r>
          </w:p>
        </w:tc>
      </w:tr>
      <w:tr w:rsidR="00E7455D" w:rsidRPr="00A042F6" w14:paraId="788EDB24" w14:textId="77777777" w:rsidTr="005F4C8D">
        <w:tc>
          <w:tcPr>
            <w:tcW w:w="6231" w:type="dxa"/>
          </w:tcPr>
          <w:p w14:paraId="2797B9DB"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2.感到心情低落、沮丧或绝望</w:t>
            </w:r>
          </w:p>
        </w:tc>
        <w:tc>
          <w:tcPr>
            <w:tcW w:w="810" w:type="dxa"/>
          </w:tcPr>
          <w:p w14:paraId="02C1D709"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0</w:t>
            </w:r>
          </w:p>
        </w:tc>
        <w:tc>
          <w:tcPr>
            <w:tcW w:w="915" w:type="dxa"/>
          </w:tcPr>
          <w:p w14:paraId="61632AE4"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1</w:t>
            </w:r>
          </w:p>
        </w:tc>
        <w:tc>
          <w:tcPr>
            <w:tcW w:w="1108" w:type="dxa"/>
          </w:tcPr>
          <w:p w14:paraId="347156A1"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2</w:t>
            </w:r>
          </w:p>
        </w:tc>
        <w:tc>
          <w:tcPr>
            <w:tcW w:w="717" w:type="dxa"/>
          </w:tcPr>
          <w:p w14:paraId="7B153B3F"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3</w:t>
            </w:r>
          </w:p>
        </w:tc>
      </w:tr>
      <w:tr w:rsidR="00E7455D" w:rsidRPr="00A042F6" w14:paraId="5B7A2AB9" w14:textId="77777777" w:rsidTr="005F4C8D">
        <w:tc>
          <w:tcPr>
            <w:tcW w:w="6231" w:type="dxa"/>
          </w:tcPr>
          <w:p w14:paraId="1B79ECA4"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3.入睡困难、睡不安稳或睡眠过多</w:t>
            </w:r>
          </w:p>
        </w:tc>
        <w:tc>
          <w:tcPr>
            <w:tcW w:w="810" w:type="dxa"/>
          </w:tcPr>
          <w:p w14:paraId="2F780D18"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0</w:t>
            </w:r>
          </w:p>
        </w:tc>
        <w:tc>
          <w:tcPr>
            <w:tcW w:w="915" w:type="dxa"/>
          </w:tcPr>
          <w:p w14:paraId="2B9B306E"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1</w:t>
            </w:r>
          </w:p>
        </w:tc>
        <w:tc>
          <w:tcPr>
            <w:tcW w:w="1108" w:type="dxa"/>
          </w:tcPr>
          <w:p w14:paraId="7B9DB636"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2</w:t>
            </w:r>
          </w:p>
        </w:tc>
        <w:tc>
          <w:tcPr>
            <w:tcW w:w="717" w:type="dxa"/>
          </w:tcPr>
          <w:p w14:paraId="6C64360B"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3</w:t>
            </w:r>
          </w:p>
        </w:tc>
      </w:tr>
      <w:tr w:rsidR="00E7455D" w:rsidRPr="00A042F6" w14:paraId="5C1BD005" w14:textId="77777777" w:rsidTr="005F4C8D">
        <w:tc>
          <w:tcPr>
            <w:tcW w:w="6231" w:type="dxa"/>
          </w:tcPr>
          <w:p w14:paraId="78C5D63E"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4.感觉疲倦或没有活力</w:t>
            </w:r>
          </w:p>
        </w:tc>
        <w:tc>
          <w:tcPr>
            <w:tcW w:w="810" w:type="dxa"/>
          </w:tcPr>
          <w:p w14:paraId="58B8FCF6"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0</w:t>
            </w:r>
          </w:p>
        </w:tc>
        <w:tc>
          <w:tcPr>
            <w:tcW w:w="915" w:type="dxa"/>
          </w:tcPr>
          <w:p w14:paraId="4BCD4DB2"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1</w:t>
            </w:r>
          </w:p>
        </w:tc>
        <w:tc>
          <w:tcPr>
            <w:tcW w:w="1108" w:type="dxa"/>
          </w:tcPr>
          <w:p w14:paraId="1E2A87D3"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2</w:t>
            </w:r>
          </w:p>
        </w:tc>
        <w:tc>
          <w:tcPr>
            <w:tcW w:w="717" w:type="dxa"/>
          </w:tcPr>
          <w:p w14:paraId="60A95B2E"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3</w:t>
            </w:r>
          </w:p>
        </w:tc>
      </w:tr>
      <w:tr w:rsidR="00E7455D" w:rsidRPr="00A042F6" w14:paraId="48ECE869" w14:textId="77777777" w:rsidTr="005F4C8D">
        <w:tc>
          <w:tcPr>
            <w:tcW w:w="6231" w:type="dxa"/>
          </w:tcPr>
          <w:p w14:paraId="320847A1"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5.食欲不振或吃太多</w:t>
            </w:r>
          </w:p>
        </w:tc>
        <w:tc>
          <w:tcPr>
            <w:tcW w:w="810" w:type="dxa"/>
          </w:tcPr>
          <w:p w14:paraId="02B0AFFA"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0</w:t>
            </w:r>
          </w:p>
        </w:tc>
        <w:tc>
          <w:tcPr>
            <w:tcW w:w="915" w:type="dxa"/>
          </w:tcPr>
          <w:p w14:paraId="4F5BBE0B"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1</w:t>
            </w:r>
          </w:p>
        </w:tc>
        <w:tc>
          <w:tcPr>
            <w:tcW w:w="1108" w:type="dxa"/>
          </w:tcPr>
          <w:p w14:paraId="0D969CFE"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2</w:t>
            </w:r>
          </w:p>
        </w:tc>
        <w:tc>
          <w:tcPr>
            <w:tcW w:w="717" w:type="dxa"/>
          </w:tcPr>
          <w:p w14:paraId="66118374"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3</w:t>
            </w:r>
          </w:p>
        </w:tc>
      </w:tr>
      <w:tr w:rsidR="00E7455D" w:rsidRPr="00A042F6" w14:paraId="348212B7" w14:textId="77777777" w:rsidTr="005F4C8D">
        <w:tc>
          <w:tcPr>
            <w:tcW w:w="6231" w:type="dxa"/>
          </w:tcPr>
          <w:p w14:paraId="439CD3DE"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6.觉得自己很糟，或觉得自己很失败。或让自己或家人失望</w:t>
            </w:r>
          </w:p>
        </w:tc>
        <w:tc>
          <w:tcPr>
            <w:tcW w:w="810" w:type="dxa"/>
          </w:tcPr>
          <w:p w14:paraId="7278CFAD"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0</w:t>
            </w:r>
          </w:p>
        </w:tc>
        <w:tc>
          <w:tcPr>
            <w:tcW w:w="915" w:type="dxa"/>
          </w:tcPr>
          <w:p w14:paraId="1FC40C7F"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1</w:t>
            </w:r>
          </w:p>
        </w:tc>
        <w:tc>
          <w:tcPr>
            <w:tcW w:w="1108" w:type="dxa"/>
          </w:tcPr>
          <w:p w14:paraId="3F20264C"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2</w:t>
            </w:r>
          </w:p>
        </w:tc>
        <w:tc>
          <w:tcPr>
            <w:tcW w:w="717" w:type="dxa"/>
          </w:tcPr>
          <w:p w14:paraId="4F6A1A5C"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3</w:t>
            </w:r>
          </w:p>
        </w:tc>
      </w:tr>
      <w:tr w:rsidR="00E7455D" w:rsidRPr="00A042F6" w14:paraId="182756BE" w14:textId="77777777" w:rsidTr="005F4C8D">
        <w:tc>
          <w:tcPr>
            <w:tcW w:w="6231" w:type="dxa"/>
          </w:tcPr>
          <w:p w14:paraId="7D14C168"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7.对事物专注有困难，如读报纸或看电视时不能集中注意力</w:t>
            </w:r>
          </w:p>
        </w:tc>
        <w:tc>
          <w:tcPr>
            <w:tcW w:w="810" w:type="dxa"/>
          </w:tcPr>
          <w:p w14:paraId="204CA533"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0</w:t>
            </w:r>
          </w:p>
        </w:tc>
        <w:tc>
          <w:tcPr>
            <w:tcW w:w="915" w:type="dxa"/>
          </w:tcPr>
          <w:p w14:paraId="376A5717"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1</w:t>
            </w:r>
          </w:p>
        </w:tc>
        <w:tc>
          <w:tcPr>
            <w:tcW w:w="1108" w:type="dxa"/>
          </w:tcPr>
          <w:p w14:paraId="059BE4BA"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2</w:t>
            </w:r>
          </w:p>
        </w:tc>
        <w:tc>
          <w:tcPr>
            <w:tcW w:w="717" w:type="dxa"/>
          </w:tcPr>
          <w:p w14:paraId="48A25F1A"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3</w:t>
            </w:r>
          </w:p>
        </w:tc>
      </w:tr>
      <w:tr w:rsidR="00E7455D" w:rsidRPr="00A042F6" w14:paraId="4A91BB9E" w14:textId="77777777" w:rsidTr="005F4C8D">
        <w:tc>
          <w:tcPr>
            <w:tcW w:w="6231" w:type="dxa"/>
          </w:tcPr>
          <w:p w14:paraId="383778E3"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8.动作或说话速度缓慢到别人已经觉察？或正好相反，烦躁或坐立不安、动来动去的情况更胜于平常</w:t>
            </w:r>
          </w:p>
        </w:tc>
        <w:tc>
          <w:tcPr>
            <w:tcW w:w="810" w:type="dxa"/>
          </w:tcPr>
          <w:p w14:paraId="43256957"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0</w:t>
            </w:r>
          </w:p>
        </w:tc>
        <w:tc>
          <w:tcPr>
            <w:tcW w:w="915" w:type="dxa"/>
          </w:tcPr>
          <w:p w14:paraId="0D471662"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1</w:t>
            </w:r>
          </w:p>
        </w:tc>
        <w:tc>
          <w:tcPr>
            <w:tcW w:w="1108" w:type="dxa"/>
          </w:tcPr>
          <w:p w14:paraId="7B327707"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2</w:t>
            </w:r>
          </w:p>
        </w:tc>
        <w:tc>
          <w:tcPr>
            <w:tcW w:w="717" w:type="dxa"/>
          </w:tcPr>
          <w:p w14:paraId="5A0D480B"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3</w:t>
            </w:r>
          </w:p>
        </w:tc>
      </w:tr>
      <w:tr w:rsidR="00E7455D" w:rsidRPr="00A042F6" w14:paraId="73FE74EB" w14:textId="77777777" w:rsidTr="005F4C8D">
        <w:tc>
          <w:tcPr>
            <w:tcW w:w="6231" w:type="dxa"/>
          </w:tcPr>
          <w:p w14:paraId="53D76C45"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9.有不如死掉或用某种方式伤害自己的念头</w:t>
            </w:r>
          </w:p>
        </w:tc>
        <w:tc>
          <w:tcPr>
            <w:tcW w:w="810" w:type="dxa"/>
          </w:tcPr>
          <w:p w14:paraId="0A618509"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0</w:t>
            </w:r>
          </w:p>
        </w:tc>
        <w:tc>
          <w:tcPr>
            <w:tcW w:w="915" w:type="dxa"/>
          </w:tcPr>
          <w:p w14:paraId="5A39684F"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1</w:t>
            </w:r>
          </w:p>
        </w:tc>
        <w:tc>
          <w:tcPr>
            <w:tcW w:w="1108" w:type="dxa"/>
          </w:tcPr>
          <w:p w14:paraId="676387D2"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2</w:t>
            </w:r>
          </w:p>
        </w:tc>
        <w:tc>
          <w:tcPr>
            <w:tcW w:w="717" w:type="dxa"/>
          </w:tcPr>
          <w:p w14:paraId="705E7D6B" w14:textId="77777777" w:rsidR="00E7455D" w:rsidRPr="00A042F6" w:rsidRDefault="00E7455D" w:rsidP="005F4C8D">
            <w:pPr>
              <w:adjustRightInd w:val="0"/>
              <w:snapToGrid w:val="0"/>
              <w:spacing w:line="360" w:lineRule="auto"/>
              <w:jc w:val="left"/>
              <w:rPr>
                <w:rFonts w:asciiTheme="minorEastAsia" w:hAnsiTheme="minorEastAsia"/>
                <w:color w:val="000000" w:themeColor="text1"/>
                <w:szCs w:val="21"/>
              </w:rPr>
            </w:pPr>
            <w:r w:rsidRPr="00A042F6">
              <w:rPr>
                <w:rFonts w:asciiTheme="minorEastAsia" w:hAnsiTheme="minorEastAsia" w:hint="eastAsia"/>
                <w:color w:val="000000" w:themeColor="text1"/>
                <w:szCs w:val="21"/>
              </w:rPr>
              <w:t>3</w:t>
            </w:r>
          </w:p>
        </w:tc>
      </w:tr>
    </w:tbl>
    <w:p w14:paraId="525B17CF" w14:textId="77777777" w:rsidR="00E7455D" w:rsidRDefault="00E7455D" w:rsidP="00071C38">
      <w:pPr>
        <w:rPr>
          <w:rFonts w:asciiTheme="minorEastAsia" w:hAnsiTheme="minorEastAsia"/>
          <w:b/>
          <w:color w:val="000000" w:themeColor="text1"/>
          <w:sz w:val="24"/>
          <w:szCs w:val="21"/>
          <w:shd w:val="pct15" w:color="auto" w:fill="FFFFFF"/>
        </w:rPr>
      </w:pPr>
    </w:p>
    <w:p w14:paraId="51058628" w14:textId="4920C7F7" w:rsidR="00071C38" w:rsidRDefault="00071C38" w:rsidP="00071C38">
      <w:pPr>
        <w:ind w:firstLineChars="200" w:firstLine="482"/>
        <w:rPr>
          <w:rFonts w:asciiTheme="minorEastAsia" w:hAnsiTheme="minorEastAsia"/>
          <w:b/>
          <w:color w:val="000000" w:themeColor="text1"/>
          <w:sz w:val="24"/>
          <w:szCs w:val="21"/>
          <w:shd w:val="pct15" w:color="auto" w:fill="FFFFFF"/>
        </w:rPr>
      </w:pPr>
    </w:p>
    <w:p w14:paraId="1ADC06CB" w14:textId="77777777" w:rsidR="006243F9" w:rsidRPr="00EF3DD7" w:rsidRDefault="00071C38" w:rsidP="006243F9">
      <w:pPr>
        <w:spacing w:line="360" w:lineRule="auto"/>
        <w:rPr>
          <w:rFonts w:ascii="Times New Roman" w:hAnsi="Times New Roman" w:cs="Times New Roman"/>
          <w:sz w:val="24"/>
        </w:rPr>
      </w:pPr>
      <w:r w:rsidRPr="00071C38">
        <w:rPr>
          <w:rFonts w:asciiTheme="minorEastAsia" w:hAnsiTheme="minorEastAsia"/>
          <w:bCs/>
          <w:color w:val="000000" w:themeColor="text1"/>
          <w:sz w:val="24"/>
          <w:szCs w:val="21"/>
        </w:rPr>
        <w:br w:type="page"/>
      </w:r>
      <w:r w:rsidR="006243F9" w:rsidRPr="00EF3DD7">
        <w:rPr>
          <w:rFonts w:ascii="Times New Roman" w:hAnsi="Times New Roman" w:cs="Times New Roman"/>
          <w:sz w:val="24"/>
        </w:rPr>
        <w:lastRenderedPageBreak/>
        <w:t>Dear psychiatric, emergency, ophthalmology and ENT care colleagues</w:t>
      </w:r>
      <w:r w:rsidR="006243F9" w:rsidRPr="00EF3DD7">
        <w:rPr>
          <w:rFonts w:ascii="Times New Roman" w:hAnsi="Times New Roman" w:cs="Times New Roman"/>
          <w:sz w:val="24"/>
        </w:rPr>
        <w:t>：</w:t>
      </w:r>
    </w:p>
    <w:p w14:paraId="05FD4BBA" w14:textId="77777777" w:rsidR="006243F9" w:rsidRPr="00EF3DD7" w:rsidRDefault="006243F9" w:rsidP="006243F9">
      <w:pPr>
        <w:spacing w:line="360" w:lineRule="auto"/>
        <w:rPr>
          <w:rFonts w:ascii="Times New Roman" w:hAnsi="Times New Roman" w:cs="Times New Roman"/>
          <w:sz w:val="24"/>
        </w:rPr>
      </w:pPr>
      <w:r w:rsidRPr="00EF3DD7">
        <w:rPr>
          <w:rFonts w:ascii="Times New Roman" w:hAnsi="Times New Roman" w:cs="Times New Roman"/>
          <w:sz w:val="24"/>
        </w:rPr>
        <w:t>Hello, this survey aims to understand the relevant clinical disciplines in the fight against the new coronavirus epidemic. The mental and psychological health status of nursing staff in the department and the department provides a basis for the development of relevant occupational health education, services and nursing training in the future. Please fill in the questionnaires truthfully according to your situation. The questionnaires are submitted anonymously. We will strictly protect your information and will not leak your personal information. Thank you very much for your support and participation! Thank you!</w:t>
      </w:r>
    </w:p>
    <w:p w14:paraId="614ED7F7" w14:textId="77777777" w:rsidR="006243F9" w:rsidRPr="00EF3DD7" w:rsidRDefault="006243F9" w:rsidP="006243F9">
      <w:pPr>
        <w:pStyle w:val="a4"/>
        <w:numPr>
          <w:ilvl w:val="0"/>
          <w:numId w:val="30"/>
        </w:numPr>
        <w:spacing w:line="360" w:lineRule="auto"/>
        <w:ind w:firstLineChars="0"/>
        <w:rPr>
          <w:rFonts w:ascii="Times New Roman" w:hAnsi="Times New Roman" w:cs="Times New Roman"/>
          <w:sz w:val="24"/>
        </w:rPr>
      </w:pPr>
      <w:r w:rsidRPr="00EF3DD7">
        <w:rPr>
          <w:rFonts w:ascii="Times New Roman" w:hAnsi="Times New Roman" w:cs="Times New Roman"/>
          <w:sz w:val="24"/>
        </w:rPr>
        <w:t>GAD-7</w:t>
      </w:r>
    </w:p>
    <w:p w14:paraId="28BFFDD1" w14:textId="77777777" w:rsidR="006243F9" w:rsidRPr="00E2364F" w:rsidRDefault="006243F9" w:rsidP="006243F9">
      <w:pPr>
        <w:widowControl/>
        <w:jc w:val="left"/>
        <w:rPr>
          <w:rFonts w:ascii="Times New Roman" w:eastAsia="宋体" w:hAnsi="Times New Roman" w:cs="Times New Roman"/>
          <w:color w:val="000000" w:themeColor="text1"/>
          <w:kern w:val="0"/>
          <w:sz w:val="24"/>
        </w:rPr>
      </w:pPr>
      <w:r w:rsidRPr="00E2364F">
        <w:rPr>
          <w:rFonts w:ascii="Times New Roman" w:eastAsia="宋体" w:hAnsi="Times New Roman" w:cs="Times New Roman"/>
          <w:color w:val="000000" w:themeColor="text1"/>
          <w:kern w:val="0"/>
          <w:sz w:val="24"/>
          <w:shd w:val="clear" w:color="auto" w:fill="FFFFFF"/>
        </w:rPr>
        <w:t xml:space="preserve">Over the last </w:t>
      </w:r>
      <w:r w:rsidRPr="00EF3DD7">
        <w:rPr>
          <w:rFonts w:ascii="Times New Roman" w:eastAsia="宋体" w:hAnsi="Times New Roman" w:cs="Times New Roman"/>
          <w:color w:val="000000" w:themeColor="text1"/>
          <w:kern w:val="0"/>
          <w:sz w:val="24"/>
          <w:shd w:val="clear" w:color="auto" w:fill="FFFFFF"/>
        </w:rPr>
        <w:t>one</w:t>
      </w:r>
      <w:r w:rsidRPr="00E2364F">
        <w:rPr>
          <w:rFonts w:ascii="Times New Roman" w:eastAsia="宋体" w:hAnsi="Times New Roman" w:cs="Times New Roman"/>
          <w:color w:val="000000" w:themeColor="text1"/>
          <w:kern w:val="0"/>
          <w:sz w:val="24"/>
          <w:shd w:val="clear" w:color="auto" w:fill="FFFFFF"/>
        </w:rPr>
        <w:t xml:space="preserve"> weeks, how often have you been bothered by any of the following problems?</w:t>
      </w:r>
    </w:p>
    <w:p w14:paraId="687901A8" w14:textId="77777777" w:rsidR="006243F9" w:rsidRPr="00EF3DD7" w:rsidRDefault="006243F9" w:rsidP="006243F9">
      <w:pPr>
        <w:spacing w:line="360" w:lineRule="auto"/>
        <w:rPr>
          <w:rFonts w:ascii="Times New Roman" w:hAnsi="Times New Roman" w:cs="Times New Roman"/>
          <w:sz w:val="24"/>
        </w:rPr>
      </w:pPr>
    </w:p>
    <w:tbl>
      <w:tblPr>
        <w:tblW w:w="5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58"/>
        <w:gridCol w:w="1316"/>
        <w:gridCol w:w="1316"/>
        <w:gridCol w:w="1482"/>
        <w:gridCol w:w="1318"/>
      </w:tblGrid>
      <w:tr w:rsidR="006243F9" w:rsidRPr="00EF3DD7" w14:paraId="20ADE800" w14:textId="77777777" w:rsidTr="00DA4773">
        <w:trPr>
          <w:jc w:val="center"/>
        </w:trPr>
        <w:tc>
          <w:tcPr>
            <w:tcW w:w="2573" w:type="pct"/>
            <w:shd w:val="clear" w:color="auto" w:fill="FFFFFF"/>
            <w:vAlign w:val="center"/>
          </w:tcPr>
          <w:p w14:paraId="054175DB" w14:textId="77777777" w:rsidR="006243F9" w:rsidRPr="00EF3DD7" w:rsidRDefault="006243F9" w:rsidP="00DA4773">
            <w:pPr>
              <w:widowControl/>
              <w:jc w:val="center"/>
              <w:rPr>
                <w:rFonts w:ascii="Times New Roman" w:eastAsia="宋体" w:hAnsi="Times New Roman" w:cs="Times New Roman"/>
                <w:color w:val="000000" w:themeColor="text1"/>
                <w:kern w:val="0"/>
                <w:sz w:val="24"/>
              </w:rPr>
            </w:pPr>
          </w:p>
        </w:tc>
        <w:tc>
          <w:tcPr>
            <w:tcW w:w="588" w:type="pct"/>
            <w:shd w:val="clear" w:color="auto" w:fill="FFFFFF"/>
            <w:vAlign w:val="center"/>
          </w:tcPr>
          <w:p w14:paraId="3B5314A5" w14:textId="77777777" w:rsidR="006243F9" w:rsidRPr="00EF3DD7" w:rsidRDefault="006243F9" w:rsidP="00DA4773">
            <w:pPr>
              <w:widowControl/>
              <w:jc w:val="center"/>
              <w:rPr>
                <w:rFonts w:ascii="Times New Roman" w:eastAsia="宋体" w:hAnsi="Times New Roman" w:cs="Times New Roman"/>
                <w:color w:val="000000" w:themeColor="text1"/>
                <w:kern w:val="0"/>
                <w:sz w:val="24"/>
              </w:rPr>
            </w:pPr>
            <w:r w:rsidRPr="00EF3DD7">
              <w:rPr>
                <w:rFonts w:ascii="Times New Roman" w:eastAsia="宋体" w:hAnsi="Times New Roman" w:cs="Times New Roman"/>
                <w:color w:val="000000" w:themeColor="text1"/>
                <w:kern w:val="0"/>
                <w:sz w:val="24"/>
              </w:rPr>
              <w:t>Not at all</w:t>
            </w:r>
          </w:p>
        </w:tc>
        <w:tc>
          <w:tcPr>
            <w:tcW w:w="588" w:type="pct"/>
            <w:vAlign w:val="center"/>
          </w:tcPr>
          <w:p w14:paraId="7D4BDFB8"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eastAsia="宋体" w:hAnsi="Times New Roman" w:cs="Times New Roman"/>
                <w:color w:val="000000" w:themeColor="text1"/>
                <w:kern w:val="0"/>
                <w:sz w:val="24"/>
              </w:rPr>
              <w:t>Several days</w:t>
            </w:r>
          </w:p>
        </w:tc>
        <w:tc>
          <w:tcPr>
            <w:tcW w:w="662" w:type="pct"/>
            <w:vAlign w:val="center"/>
          </w:tcPr>
          <w:p w14:paraId="62D2979E"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eastAsia="宋体" w:hAnsi="Times New Roman" w:cs="Times New Roman"/>
                <w:color w:val="000000" w:themeColor="text1"/>
                <w:kern w:val="0"/>
                <w:sz w:val="24"/>
              </w:rPr>
              <w:t>More than half the days</w:t>
            </w:r>
          </w:p>
        </w:tc>
        <w:tc>
          <w:tcPr>
            <w:tcW w:w="589" w:type="pct"/>
            <w:vAlign w:val="center"/>
          </w:tcPr>
          <w:p w14:paraId="440F7951"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eastAsia="宋体" w:hAnsi="Times New Roman" w:cs="Times New Roman"/>
                <w:color w:val="000000" w:themeColor="text1"/>
                <w:kern w:val="0"/>
                <w:sz w:val="24"/>
              </w:rPr>
              <w:t>Nearly every day</w:t>
            </w:r>
          </w:p>
        </w:tc>
      </w:tr>
      <w:tr w:rsidR="006243F9" w:rsidRPr="00EF3DD7" w14:paraId="4F29657C" w14:textId="77777777" w:rsidTr="00DA4773">
        <w:trPr>
          <w:jc w:val="center"/>
        </w:trPr>
        <w:tc>
          <w:tcPr>
            <w:tcW w:w="2573" w:type="pct"/>
            <w:shd w:val="clear" w:color="auto" w:fill="FFFFFF"/>
            <w:hideMark/>
          </w:tcPr>
          <w:p w14:paraId="4AAA1E18" w14:textId="77777777" w:rsidR="006243F9" w:rsidRPr="00EF3DD7" w:rsidRDefault="006243F9" w:rsidP="006243F9">
            <w:pPr>
              <w:pStyle w:val="a4"/>
              <w:widowControl/>
              <w:numPr>
                <w:ilvl w:val="0"/>
                <w:numId w:val="31"/>
              </w:numPr>
              <w:ind w:firstLineChars="0"/>
              <w:rPr>
                <w:rFonts w:ascii="Times New Roman" w:eastAsia="宋体" w:hAnsi="Times New Roman" w:cs="Times New Roman"/>
                <w:color w:val="000000" w:themeColor="text1"/>
                <w:kern w:val="0"/>
                <w:sz w:val="24"/>
              </w:rPr>
            </w:pPr>
            <w:r w:rsidRPr="00EF3DD7">
              <w:rPr>
                <w:rFonts w:ascii="Times New Roman" w:eastAsia="宋体" w:hAnsi="Times New Roman" w:cs="Times New Roman"/>
                <w:color w:val="000000" w:themeColor="text1"/>
                <w:kern w:val="0"/>
                <w:sz w:val="24"/>
              </w:rPr>
              <w:t>Feeling nervous, anxious or on edge?</w:t>
            </w:r>
          </w:p>
        </w:tc>
        <w:tc>
          <w:tcPr>
            <w:tcW w:w="588" w:type="pct"/>
            <w:shd w:val="clear" w:color="auto" w:fill="FFFFFF"/>
            <w:vAlign w:val="center"/>
            <w:hideMark/>
          </w:tcPr>
          <w:p w14:paraId="7B514D3E" w14:textId="77777777" w:rsidR="006243F9" w:rsidRPr="00EF3DD7" w:rsidRDefault="006243F9" w:rsidP="00DA4773">
            <w:pPr>
              <w:widowControl/>
              <w:jc w:val="center"/>
              <w:rPr>
                <w:rFonts w:ascii="Times New Roman" w:eastAsia="宋体" w:hAnsi="Times New Roman" w:cs="Times New Roman"/>
                <w:color w:val="000000" w:themeColor="text1"/>
                <w:kern w:val="0"/>
                <w:sz w:val="24"/>
              </w:rPr>
            </w:pPr>
            <w:r w:rsidRPr="00EF3DD7">
              <w:rPr>
                <w:rFonts w:ascii="Times New Roman" w:hAnsi="Times New Roman" w:cs="Times New Roman"/>
                <w:color w:val="000000" w:themeColor="text1"/>
                <w:sz w:val="24"/>
              </w:rPr>
              <w:t>0</w:t>
            </w:r>
          </w:p>
        </w:tc>
        <w:tc>
          <w:tcPr>
            <w:tcW w:w="588" w:type="pct"/>
            <w:vAlign w:val="center"/>
          </w:tcPr>
          <w:p w14:paraId="790D2B25"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hAnsi="Times New Roman" w:cs="Times New Roman"/>
                <w:color w:val="000000" w:themeColor="text1"/>
                <w:sz w:val="24"/>
              </w:rPr>
              <w:t>1</w:t>
            </w:r>
          </w:p>
        </w:tc>
        <w:tc>
          <w:tcPr>
            <w:tcW w:w="662" w:type="pct"/>
            <w:vAlign w:val="center"/>
          </w:tcPr>
          <w:p w14:paraId="093D32BD"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hAnsi="Times New Roman" w:cs="Times New Roman"/>
                <w:color w:val="000000" w:themeColor="text1"/>
                <w:sz w:val="24"/>
              </w:rPr>
              <w:t>2</w:t>
            </w:r>
          </w:p>
        </w:tc>
        <w:tc>
          <w:tcPr>
            <w:tcW w:w="589" w:type="pct"/>
            <w:vAlign w:val="center"/>
          </w:tcPr>
          <w:p w14:paraId="0BD03FB9"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hAnsi="Times New Roman" w:cs="Times New Roman"/>
                <w:color w:val="000000" w:themeColor="text1"/>
                <w:sz w:val="24"/>
              </w:rPr>
              <w:t>3</w:t>
            </w:r>
          </w:p>
        </w:tc>
      </w:tr>
      <w:tr w:rsidR="006243F9" w:rsidRPr="00EF3DD7" w14:paraId="788C69B6" w14:textId="77777777" w:rsidTr="00DA4773">
        <w:trPr>
          <w:jc w:val="center"/>
        </w:trPr>
        <w:tc>
          <w:tcPr>
            <w:tcW w:w="2573" w:type="pct"/>
            <w:shd w:val="clear" w:color="auto" w:fill="FFFFFF"/>
            <w:hideMark/>
          </w:tcPr>
          <w:p w14:paraId="0227389E" w14:textId="77777777" w:rsidR="006243F9" w:rsidRPr="00EF3DD7" w:rsidRDefault="006243F9" w:rsidP="006243F9">
            <w:pPr>
              <w:pStyle w:val="a4"/>
              <w:widowControl/>
              <w:numPr>
                <w:ilvl w:val="0"/>
                <w:numId w:val="31"/>
              </w:numPr>
              <w:ind w:firstLineChars="0"/>
              <w:rPr>
                <w:rFonts w:ascii="Times New Roman" w:eastAsia="宋体" w:hAnsi="Times New Roman" w:cs="Times New Roman"/>
                <w:color w:val="000000" w:themeColor="text1"/>
                <w:kern w:val="0"/>
                <w:sz w:val="24"/>
              </w:rPr>
            </w:pPr>
            <w:r w:rsidRPr="00EF3DD7">
              <w:rPr>
                <w:rFonts w:ascii="Times New Roman" w:eastAsia="宋体" w:hAnsi="Times New Roman" w:cs="Times New Roman"/>
                <w:color w:val="000000" w:themeColor="text1"/>
                <w:kern w:val="0"/>
                <w:sz w:val="24"/>
              </w:rPr>
              <w:t>Not being able to stop or control worrying?</w:t>
            </w:r>
          </w:p>
        </w:tc>
        <w:tc>
          <w:tcPr>
            <w:tcW w:w="588" w:type="pct"/>
            <w:shd w:val="clear" w:color="auto" w:fill="FFFFFF"/>
            <w:vAlign w:val="center"/>
            <w:hideMark/>
          </w:tcPr>
          <w:p w14:paraId="35B3AE76" w14:textId="77777777" w:rsidR="006243F9" w:rsidRPr="00EF3DD7" w:rsidRDefault="006243F9" w:rsidP="00DA4773">
            <w:pPr>
              <w:widowControl/>
              <w:jc w:val="center"/>
              <w:rPr>
                <w:rFonts w:ascii="Times New Roman" w:eastAsia="宋体" w:hAnsi="Times New Roman" w:cs="Times New Roman"/>
                <w:color w:val="000000" w:themeColor="text1"/>
                <w:kern w:val="0"/>
                <w:sz w:val="24"/>
              </w:rPr>
            </w:pPr>
            <w:r w:rsidRPr="00EF3DD7">
              <w:rPr>
                <w:rFonts w:ascii="Times New Roman" w:hAnsi="Times New Roman" w:cs="Times New Roman"/>
                <w:color w:val="000000" w:themeColor="text1"/>
                <w:sz w:val="24"/>
              </w:rPr>
              <w:t>0</w:t>
            </w:r>
          </w:p>
        </w:tc>
        <w:tc>
          <w:tcPr>
            <w:tcW w:w="588" w:type="pct"/>
            <w:vAlign w:val="center"/>
          </w:tcPr>
          <w:p w14:paraId="4938AD06"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hAnsi="Times New Roman" w:cs="Times New Roman"/>
                <w:color w:val="000000" w:themeColor="text1"/>
                <w:sz w:val="24"/>
              </w:rPr>
              <w:t>1</w:t>
            </w:r>
          </w:p>
        </w:tc>
        <w:tc>
          <w:tcPr>
            <w:tcW w:w="662" w:type="pct"/>
            <w:vAlign w:val="center"/>
          </w:tcPr>
          <w:p w14:paraId="1E52ACF4"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hAnsi="Times New Roman" w:cs="Times New Roman"/>
                <w:color w:val="000000" w:themeColor="text1"/>
                <w:sz w:val="24"/>
              </w:rPr>
              <w:t>2</w:t>
            </w:r>
          </w:p>
        </w:tc>
        <w:tc>
          <w:tcPr>
            <w:tcW w:w="589" w:type="pct"/>
            <w:vAlign w:val="center"/>
          </w:tcPr>
          <w:p w14:paraId="64C1C416"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hAnsi="Times New Roman" w:cs="Times New Roman"/>
                <w:color w:val="000000" w:themeColor="text1"/>
                <w:sz w:val="24"/>
              </w:rPr>
              <w:t>3</w:t>
            </w:r>
          </w:p>
        </w:tc>
      </w:tr>
      <w:tr w:rsidR="006243F9" w:rsidRPr="00EF3DD7" w14:paraId="5C9EAD87" w14:textId="77777777" w:rsidTr="00DA4773">
        <w:trPr>
          <w:jc w:val="center"/>
        </w:trPr>
        <w:tc>
          <w:tcPr>
            <w:tcW w:w="2573" w:type="pct"/>
            <w:shd w:val="clear" w:color="auto" w:fill="FFFFFF"/>
            <w:hideMark/>
          </w:tcPr>
          <w:p w14:paraId="3DC076A2" w14:textId="77777777" w:rsidR="006243F9" w:rsidRPr="00EF3DD7" w:rsidRDefault="006243F9" w:rsidP="006243F9">
            <w:pPr>
              <w:pStyle w:val="a4"/>
              <w:widowControl/>
              <w:numPr>
                <w:ilvl w:val="0"/>
                <w:numId w:val="31"/>
              </w:numPr>
              <w:ind w:firstLineChars="0"/>
              <w:rPr>
                <w:rFonts w:ascii="Times New Roman" w:eastAsia="宋体" w:hAnsi="Times New Roman" w:cs="Times New Roman"/>
                <w:color w:val="000000" w:themeColor="text1"/>
                <w:kern w:val="0"/>
                <w:sz w:val="24"/>
              </w:rPr>
            </w:pPr>
            <w:r w:rsidRPr="00EF3DD7">
              <w:rPr>
                <w:rFonts w:ascii="Times New Roman" w:eastAsia="宋体" w:hAnsi="Times New Roman" w:cs="Times New Roman"/>
                <w:color w:val="000000" w:themeColor="text1"/>
                <w:kern w:val="0"/>
                <w:sz w:val="24"/>
              </w:rPr>
              <w:t>Worrying too much about different things?</w:t>
            </w:r>
          </w:p>
        </w:tc>
        <w:tc>
          <w:tcPr>
            <w:tcW w:w="588" w:type="pct"/>
            <w:shd w:val="clear" w:color="auto" w:fill="FFFFFF"/>
            <w:vAlign w:val="center"/>
            <w:hideMark/>
          </w:tcPr>
          <w:p w14:paraId="1B940716" w14:textId="77777777" w:rsidR="006243F9" w:rsidRPr="00EF3DD7" w:rsidRDefault="006243F9" w:rsidP="00DA4773">
            <w:pPr>
              <w:widowControl/>
              <w:jc w:val="center"/>
              <w:rPr>
                <w:rFonts w:ascii="Times New Roman" w:eastAsia="宋体" w:hAnsi="Times New Roman" w:cs="Times New Roman"/>
                <w:color w:val="000000" w:themeColor="text1"/>
                <w:kern w:val="0"/>
                <w:sz w:val="24"/>
              </w:rPr>
            </w:pPr>
            <w:r w:rsidRPr="00EF3DD7">
              <w:rPr>
                <w:rFonts w:ascii="Times New Roman" w:hAnsi="Times New Roman" w:cs="Times New Roman"/>
                <w:color w:val="000000" w:themeColor="text1"/>
                <w:sz w:val="24"/>
              </w:rPr>
              <w:t>0</w:t>
            </w:r>
          </w:p>
        </w:tc>
        <w:tc>
          <w:tcPr>
            <w:tcW w:w="588" w:type="pct"/>
            <w:vAlign w:val="center"/>
          </w:tcPr>
          <w:p w14:paraId="18E08F7E"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hAnsi="Times New Roman" w:cs="Times New Roman"/>
                <w:color w:val="000000" w:themeColor="text1"/>
                <w:sz w:val="24"/>
              </w:rPr>
              <w:t>1</w:t>
            </w:r>
          </w:p>
        </w:tc>
        <w:tc>
          <w:tcPr>
            <w:tcW w:w="662" w:type="pct"/>
            <w:vAlign w:val="center"/>
          </w:tcPr>
          <w:p w14:paraId="79ED8699"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hAnsi="Times New Roman" w:cs="Times New Roman"/>
                <w:color w:val="000000" w:themeColor="text1"/>
                <w:sz w:val="24"/>
              </w:rPr>
              <w:t>2</w:t>
            </w:r>
          </w:p>
        </w:tc>
        <w:tc>
          <w:tcPr>
            <w:tcW w:w="589" w:type="pct"/>
            <w:vAlign w:val="center"/>
          </w:tcPr>
          <w:p w14:paraId="285193C5"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hAnsi="Times New Roman" w:cs="Times New Roman"/>
                <w:color w:val="000000" w:themeColor="text1"/>
                <w:sz w:val="24"/>
              </w:rPr>
              <w:t>3</w:t>
            </w:r>
          </w:p>
        </w:tc>
      </w:tr>
      <w:tr w:rsidR="006243F9" w:rsidRPr="00EF3DD7" w14:paraId="0DA7B520" w14:textId="77777777" w:rsidTr="00DA4773">
        <w:trPr>
          <w:jc w:val="center"/>
        </w:trPr>
        <w:tc>
          <w:tcPr>
            <w:tcW w:w="2573" w:type="pct"/>
            <w:shd w:val="clear" w:color="auto" w:fill="FFFFFF"/>
            <w:hideMark/>
          </w:tcPr>
          <w:p w14:paraId="4E740064" w14:textId="77777777" w:rsidR="006243F9" w:rsidRPr="00EF3DD7" w:rsidRDefault="006243F9" w:rsidP="006243F9">
            <w:pPr>
              <w:pStyle w:val="a4"/>
              <w:widowControl/>
              <w:numPr>
                <w:ilvl w:val="0"/>
                <w:numId w:val="31"/>
              </w:numPr>
              <w:ind w:firstLineChars="0"/>
              <w:rPr>
                <w:rFonts w:ascii="Times New Roman" w:eastAsia="宋体" w:hAnsi="Times New Roman" w:cs="Times New Roman"/>
                <w:color w:val="000000" w:themeColor="text1"/>
                <w:kern w:val="0"/>
                <w:sz w:val="24"/>
              </w:rPr>
            </w:pPr>
            <w:r w:rsidRPr="00EF3DD7">
              <w:rPr>
                <w:rFonts w:ascii="Times New Roman" w:eastAsia="宋体" w:hAnsi="Times New Roman" w:cs="Times New Roman"/>
                <w:color w:val="000000" w:themeColor="text1"/>
                <w:kern w:val="0"/>
                <w:sz w:val="24"/>
              </w:rPr>
              <w:t>Trouble relaxing?</w:t>
            </w:r>
          </w:p>
        </w:tc>
        <w:tc>
          <w:tcPr>
            <w:tcW w:w="588" w:type="pct"/>
            <w:shd w:val="clear" w:color="auto" w:fill="FFFFFF"/>
            <w:vAlign w:val="center"/>
            <w:hideMark/>
          </w:tcPr>
          <w:p w14:paraId="533FC8D4" w14:textId="77777777" w:rsidR="006243F9" w:rsidRPr="00EF3DD7" w:rsidRDefault="006243F9" w:rsidP="00DA4773">
            <w:pPr>
              <w:widowControl/>
              <w:jc w:val="center"/>
              <w:rPr>
                <w:rFonts w:ascii="Times New Roman" w:eastAsia="宋体" w:hAnsi="Times New Roman" w:cs="Times New Roman"/>
                <w:color w:val="000000" w:themeColor="text1"/>
                <w:kern w:val="0"/>
                <w:sz w:val="24"/>
              </w:rPr>
            </w:pPr>
            <w:r w:rsidRPr="00EF3DD7">
              <w:rPr>
                <w:rFonts w:ascii="Times New Roman" w:hAnsi="Times New Roman" w:cs="Times New Roman"/>
                <w:color w:val="000000" w:themeColor="text1"/>
                <w:sz w:val="24"/>
              </w:rPr>
              <w:t>0</w:t>
            </w:r>
          </w:p>
        </w:tc>
        <w:tc>
          <w:tcPr>
            <w:tcW w:w="588" w:type="pct"/>
            <w:vAlign w:val="center"/>
          </w:tcPr>
          <w:p w14:paraId="51085850"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hAnsi="Times New Roman" w:cs="Times New Roman"/>
                <w:color w:val="000000" w:themeColor="text1"/>
                <w:sz w:val="24"/>
              </w:rPr>
              <w:t>1</w:t>
            </w:r>
          </w:p>
        </w:tc>
        <w:tc>
          <w:tcPr>
            <w:tcW w:w="662" w:type="pct"/>
            <w:vAlign w:val="center"/>
          </w:tcPr>
          <w:p w14:paraId="4830D319"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hAnsi="Times New Roman" w:cs="Times New Roman"/>
                <w:color w:val="000000" w:themeColor="text1"/>
                <w:sz w:val="24"/>
              </w:rPr>
              <w:t>2</w:t>
            </w:r>
          </w:p>
        </w:tc>
        <w:tc>
          <w:tcPr>
            <w:tcW w:w="589" w:type="pct"/>
            <w:vAlign w:val="center"/>
          </w:tcPr>
          <w:p w14:paraId="141F3E5A"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hAnsi="Times New Roman" w:cs="Times New Roman"/>
                <w:color w:val="000000" w:themeColor="text1"/>
                <w:sz w:val="24"/>
              </w:rPr>
              <w:t>3</w:t>
            </w:r>
          </w:p>
        </w:tc>
      </w:tr>
      <w:tr w:rsidR="006243F9" w:rsidRPr="00EF3DD7" w14:paraId="423D6095" w14:textId="77777777" w:rsidTr="00DA4773">
        <w:trPr>
          <w:jc w:val="center"/>
        </w:trPr>
        <w:tc>
          <w:tcPr>
            <w:tcW w:w="2573" w:type="pct"/>
            <w:shd w:val="clear" w:color="auto" w:fill="FFFFFF"/>
            <w:hideMark/>
          </w:tcPr>
          <w:p w14:paraId="75DC4977" w14:textId="77777777" w:rsidR="006243F9" w:rsidRPr="00EF3DD7" w:rsidRDefault="006243F9" w:rsidP="006243F9">
            <w:pPr>
              <w:pStyle w:val="a4"/>
              <w:widowControl/>
              <w:numPr>
                <w:ilvl w:val="0"/>
                <w:numId w:val="31"/>
              </w:numPr>
              <w:ind w:firstLineChars="0"/>
              <w:rPr>
                <w:rFonts w:ascii="Times New Roman" w:eastAsia="宋体" w:hAnsi="Times New Roman" w:cs="Times New Roman"/>
                <w:color w:val="000000" w:themeColor="text1"/>
                <w:kern w:val="0"/>
                <w:sz w:val="24"/>
              </w:rPr>
            </w:pPr>
            <w:r w:rsidRPr="00EF3DD7">
              <w:rPr>
                <w:rFonts w:ascii="Times New Roman" w:eastAsia="宋体" w:hAnsi="Times New Roman" w:cs="Times New Roman"/>
                <w:color w:val="000000" w:themeColor="text1"/>
                <w:kern w:val="0"/>
                <w:sz w:val="24"/>
              </w:rPr>
              <w:t>Being so restless that it is hard to sit still?</w:t>
            </w:r>
          </w:p>
        </w:tc>
        <w:tc>
          <w:tcPr>
            <w:tcW w:w="588" w:type="pct"/>
            <w:shd w:val="clear" w:color="auto" w:fill="FFFFFF"/>
            <w:vAlign w:val="center"/>
            <w:hideMark/>
          </w:tcPr>
          <w:p w14:paraId="1EFB46F4" w14:textId="77777777" w:rsidR="006243F9" w:rsidRPr="00EF3DD7" w:rsidRDefault="006243F9" w:rsidP="00DA4773">
            <w:pPr>
              <w:widowControl/>
              <w:jc w:val="center"/>
              <w:rPr>
                <w:rFonts w:ascii="Times New Roman" w:eastAsia="宋体" w:hAnsi="Times New Roman" w:cs="Times New Roman"/>
                <w:color w:val="000000" w:themeColor="text1"/>
                <w:kern w:val="0"/>
                <w:sz w:val="24"/>
              </w:rPr>
            </w:pPr>
            <w:r w:rsidRPr="00EF3DD7">
              <w:rPr>
                <w:rFonts w:ascii="Times New Roman" w:hAnsi="Times New Roman" w:cs="Times New Roman"/>
                <w:color w:val="000000" w:themeColor="text1"/>
                <w:sz w:val="24"/>
              </w:rPr>
              <w:t>0</w:t>
            </w:r>
          </w:p>
        </w:tc>
        <w:tc>
          <w:tcPr>
            <w:tcW w:w="588" w:type="pct"/>
            <w:vAlign w:val="center"/>
          </w:tcPr>
          <w:p w14:paraId="28DDC7B3"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hAnsi="Times New Roman" w:cs="Times New Roman"/>
                <w:color w:val="000000" w:themeColor="text1"/>
                <w:sz w:val="24"/>
              </w:rPr>
              <w:t>1</w:t>
            </w:r>
          </w:p>
        </w:tc>
        <w:tc>
          <w:tcPr>
            <w:tcW w:w="662" w:type="pct"/>
            <w:vAlign w:val="center"/>
          </w:tcPr>
          <w:p w14:paraId="5F42D553"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hAnsi="Times New Roman" w:cs="Times New Roman"/>
                <w:color w:val="000000" w:themeColor="text1"/>
                <w:sz w:val="24"/>
              </w:rPr>
              <w:t>2</w:t>
            </w:r>
          </w:p>
        </w:tc>
        <w:tc>
          <w:tcPr>
            <w:tcW w:w="589" w:type="pct"/>
            <w:vAlign w:val="center"/>
          </w:tcPr>
          <w:p w14:paraId="21FEACF1"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hAnsi="Times New Roman" w:cs="Times New Roman"/>
                <w:color w:val="000000" w:themeColor="text1"/>
                <w:sz w:val="24"/>
              </w:rPr>
              <w:t>3</w:t>
            </w:r>
          </w:p>
        </w:tc>
      </w:tr>
      <w:tr w:rsidR="006243F9" w:rsidRPr="00EF3DD7" w14:paraId="07302652" w14:textId="77777777" w:rsidTr="00DA4773">
        <w:trPr>
          <w:jc w:val="center"/>
        </w:trPr>
        <w:tc>
          <w:tcPr>
            <w:tcW w:w="2573" w:type="pct"/>
            <w:shd w:val="clear" w:color="auto" w:fill="FFFFFF"/>
            <w:hideMark/>
          </w:tcPr>
          <w:p w14:paraId="47AF1576" w14:textId="77777777" w:rsidR="006243F9" w:rsidRPr="00EF3DD7" w:rsidRDefault="006243F9" w:rsidP="006243F9">
            <w:pPr>
              <w:pStyle w:val="a4"/>
              <w:widowControl/>
              <w:numPr>
                <w:ilvl w:val="0"/>
                <w:numId w:val="31"/>
              </w:numPr>
              <w:ind w:firstLineChars="0"/>
              <w:rPr>
                <w:rFonts w:ascii="Times New Roman" w:eastAsia="宋体" w:hAnsi="Times New Roman" w:cs="Times New Roman"/>
                <w:color w:val="000000" w:themeColor="text1"/>
                <w:kern w:val="0"/>
                <w:sz w:val="24"/>
              </w:rPr>
            </w:pPr>
            <w:r w:rsidRPr="00EF3DD7">
              <w:rPr>
                <w:rFonts w:ascii="Times New Roman" w:eastAsia="宋体" w:hAnsi="Times New Roman" w:cs="Times New Roman"/>
                <w:color w:val="000000" w:themeColor="text1"/>
                <w:kern w:val="0"/>
                <w:sz w:val="24"/>
              </w:rPr>
              <w:t>Becoming easily annoyed or irritable?</w:t>
            </w:r>
          </w:p>
        </w:tc>
        <w:tc>
          <w:tcPr>
            <w:tcW w:w="588" w:type="pct"/>
            <w:shd w:val="clear" w:color="auto" w:fill="FFFFFF"/>
            <w:vAlign w:val="center"/>
            <w:hideMark/>
          </w:tcPr>
          <w:p w14:paraId="22D727D6" w14:textId="77777777" w:rsidR="006243F9" w:rsidRPr="00EF3DD7" w:rsidRDefault="006243F9" w:rsidP="00DA4773">
            <w:pPr>
              <w:widowControl/>
              <w:jc w:val="center"/>
              <w:rPr>
                <w:rFonts w:ascii="Times New Roman" w:eastAsia="宋体" w:hAnsi="Times New Roman" w:cs="Times New Roman"/>
                <w:color w:val="000000" w:themeColor="text1"/>
                <w:kern w:val="0"/>
                <w:sz w:val="24"/>
              </w:rPr>
            </w:pPr>
            <w:r w:rsidRPr="00EF3DD7">
              <w:rPr>
                <w:rFonts w:ascii="Times New Roman" w:hAnsi="Times New Roman" w:cs="Times New Roman"/>
                <w:color w:val="000000" w:themeColor="text1"/>
                <w:sz w:val="24"/>
              </w:rPr>
              <w:t>0</w:t>
            </w:r>
          </w:p>
        </w:tc>
        <w:tc>
          <w:tcPr>
            <w:tcW w:w="588" w:type="pct"/>
            <w:vAlign w:val="center"/>
          </w:tcPr>
          <w:p w14:paraId="331FF9A9"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hAnsi="Times New Roman" w:cs="Times New Roman"/>
                <w:color w:val="000000" w:themeColor="text1"/>
                <w:sz w:val="24"/>
              </w:rPr>
              <w:t>1</w:t>
            </w:r>
          </w:p>
        </w:tc>
        <w:tc>
          <w:tcPr>
            <w:tcW w:w="662" w:type="pct"/>
            <w:vAlign w:val="center"/>
          </w:tcPr>
          <w:p w14:paraId="6CB995B8"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hAnsi="Times New Roman" w:cs="Times New Roman"/>
                <w:color w:val="000000" w:themeColor="text1"/>
                <w:sz w:val="24"/>
              </w:rPr>
              <w:t>2</w:t>
            </w:r>
          </w:p>
        </w:tc>
        <w:tc>
          <w:tcPr>
            <w:tcW w:w="589" w:type="pct"/>
            <w:vAlign w:val="center"/>
          </w:tcPr>
          <w:p w14:paraId="26B19F11"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hAnsi="Times New Roman" w:cs="Times New Roman"/>
                <w:color w:val="000000" w:themeColor="text1"/>
                <w:sz w:val="24"/>
              </w:rPr>
              <w:t>3</w:t>
            </w:r>
          </w:p>
        </w:tc>
      </w:tr>
      <w:tr w:rsidR="006243F9" w:rsidRPr="00EF3DD7" w14:paraId="3103443A" w14:textId="77777777" w:rsidTr="00DA4773">
        <w:trPr>
          <w:jc w:val="center"/>
        </w:trPr>
        <w:tc>
          <w:tcPr>
            <w:tcW w:w="2573" w:type="pct"/>
            <w:shd w:val="clear" w:color="auto" w:fill="FFFFFF"/>
            <w:hideMark/>
          </w:tcPr>
          <w:p w14:paraId="5D3AD4C7" w14:textId="77777777" w:rsidR="006243F9" w:rsidRPr="00EF3DD7" w:rsidRDefault="006243F9" w:rsidP="006243F9">
            <w:pPr>
              <w:pStyle w:val="a4"/>
              <w:widowControl/>
              <w:numPr>
                <w:ilvl w:val="0"/>
                <w:numId w:val="31"/>
              </w:numPr>
              <w:ind w:firstLineChars="0"/>
              <w:rPr>
                <w:rFonts w:ascii="Times New Roman" w:eastAsia="宋体" w:hAnsi="Times New Roman" w:cs="Times New Roman"/>
                <w:color w:val="000000" w:themeColor="text1"/>
                <w:kern w:val="0"/>
                <w:sz w:val="24"/>
              </w:rPr>
            </w:pPr>
            <w:r w:rsidRPr="00EF3DD7">
              <w:rPr>
                <w:rFonts w:ascii="Times New Roman" w:eastAsia="宋体" w:hAnsi="Times New Roman" w:cs="Times New Roman"/>
                <w:color w:val="000000" w:themeColor="text1"/>
                <w:kern w:val="0"/>
                <w:sz w:val="24"/>
              </w:rPr>
              <w:t>Feeling afraid as if something awful might happen?</w:t>
            </w:r>
          </w:p>
        </w:tc>
        <w:tc>
          <w:tcPr>
            <w:tcW w:w="588" w:type="pct"/>
            <w:shd w:val="clear" w:color="auto" w:fill="FFFFFF"/>
            <w:vAlign w:val="center"/>
            <w:hideMark/>
          </w:tcPr>
          <w:p w14:paraId="3501D0F4"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hAnsi="Times New Roman" w:cs="Times New Roman"/>
                <w:color w:val="000000" w:themeColor="text1"/>
                <w:sz w:val="24"/>
              </w:rPr>
              <w:t>0</w:t>
            </w:r>
          </w:p>
        </w:tc>
        <w:tc>
          <w:tcPr>
            <w:tcW w:w="588" w:type="pct"/>
            <w:vAlign w:val="center"/>
          </w:tcPr>
          <w:p w14:paraId="21B9E161"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hAnsi="Times New Roman" w:cs="Times New Roman"/>
                <w:color w:val="000000" w:themeColor="text1"/>
                <w:sz w:val="24"/>
              </w:rPr>
              <w:t>1</w:t>
            </w:r>
          </w:p>
        </w:tc>
        <w:tc>
          <w:tcPr>
            <w:tcW w:w="662" w:type="pct"/>
            <w:vAlign w:val="center"/>
          </w:tcPr>
          <w:p w14:paraId="73081DAD"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hAnsi="Times New Roman" w:cs="Times New Roman"/>
                <w:color w:val="000000" w:themeColor="text1"/>
                <w:sz w:val="24"/>
              </w:rPr>
              <w:t>2</w:t>
            </w:r>
          </w:p>
        </w:tc>
        <w:tc>
          <w:tcPr>
            <w:tcW w:w="589" w:type="pct"/>
            <w:vAlign w:val="center"/>
          </w:tcPr>
          <w:p w14:paraId="19677514" w14:textId="77777777" w:rsidR="006243F9" w:rsidRPr="00EF3DD7" w:rsidRDefault="006243F9" w:rsidP="00DA4773">
            <w:pPr>
              <w:widowControl/>
              <w:jc w:val="center"/>
              <w:rPr>
                <w:rFonts w:ascii="Times New Roman" w:eastAsia="Times New Roman" w:hAnsi="Times New Roman" w:cs="Times New Roman"/>
                <w:color w:val="000000" w:themeColor="text1"/>
                <w:kern w:val="0"/>
                <w:sz w:val="24"/>
              </w:rPr>
            </w:pPr>
            <w:r w:rsidRPr="00EF3DD7">
              <w:rPr>
                <w:rFonts w:ascii="Times New Roman" w:hAnsi="Times New Roman" w:cs="Times New Roman"/>
                <w:color w:val="000000" w:themeColor="text1"/>
                <w:sz w:val="24"/>
              </w:rPr>
              <w:t>3</w:t>
            </w:r>
          </w:p>
        </w:tc>
      </w:tr>
    </w:tbl>
    <w:p w14:paraId="655D353E" w14:textId="77777777" w:rsidR="006243F9" w:rsidRPr="00DE3868" w:rsidRDefault="006243F9" w:rsidP="006243F9">
      <w:pPr>
        <w:pStyle w:val="a4"/>
        <w:numPr>
          <w:ilvl w:val="0"/>
          <w:numId w:val="30"/>
        </w:numPr>
        <w:spacing w:line="360" w:lineRule="auto"/>
        <w:ind w:firstLineChars="0"/>
        <w:rPr>
          <w:rFonts w:ascii="Times New Roman" w:hAnsi="Times New Roman" w:cs="Times New Roman"/>
          <w:sz w:val="24"/>
        </w:rPr>
      </w:pPr>
      <w:r w:rsidRPr="00EF3DD7">
        <w:rPr>
          <w:rFonts w:ascii="Times New Roman" w:hAnsi="Times New Roman" w:cs="Times New Roman"/>
          <w:sz w:val="24"/>
        </w:rPr>
        <w:t>Quality of life</w:t>
      </w:r>
    </w:p>
    <w:tbl>
      <w:tblPr>
        <w:tblStyle w:val="a3"/>
        <w:tblW w:w="9781" w:type="dxa"/>
        <w:tblInd w:w="-714" w:type="dxa"/>
        <w:tblLook w:val="04A0" w:firstRow="1" w:lastRow="0" w:firstColumn="1" w:lastColumn="0" w:noHBand="0" w:noVBand="1"/>
      </w:tblPr>
      <w:tblGrid>
        <w:gridCol w:w="3123"/>
        <w:gridCol w:w="1272"/>
        <w:gridCol w:w="850"/>
        <w:gridCol w:w="2410"/>
        <w:gridCol w:w="851"/>
        <w:gridCol w:w="1275"/>
      </w:tblGrid>
      <w:tr w:rsidR="006243F9" w:rsidRPr="00EF3DD7" w14:paraId="639A1A70" w14:textId="77777777" w:rsidTr="00DA4773">
        <w:tc>
          <w:tcPr>
            <w:tcW w:w="3123" w:type="dxa"/>
          </w:tcPr>
          <w:p w14:paraId="43D07300" w14:textId="77777777" w:rsidR="006243F9" w:rsidRPr="00EF3DD7" w:rsidRDefault="006243F9" w:rsidP="00DA4773">
            <w:pPr>
              <w:spacing w:line="360" w:lineRule="auto"/>
              <w:rPr>
                <w:rFonts w:ascii="Times New Roman" w:hAnsi="Times New Roman" w:cs="Times New Roman"/>
                <w:sz w:val="24"/>
              </w:rPr>
            </w:pPr>
          </w:p>
        </w:tc>
        <w:tc>
          <w:tcPr>
            <w:tcW w:w="1272" w:type="dxa"/>
          </w:tcPr>
          <w:p w14:paraId="2ED89AEC" w14:textId="77777777" w:rsidR="006243F9" w:rsidRPr="00EF3DD7" w:rsidRDefault="006243F9" w:rsidP="00DA4773">
            <w:pPr>
              <w:spacing w:line="360" w:lineRule="auto"/>
              <w:rPr>
                <w:rFonts w:ascii="Times New Roman" w:hAnsi="Times New Roman" w:cs="Times New Roman"/>
                <w:sz w:val="24"/>
              </w:rPr>
            </w:pPr>
            <w:r w:rsidRPr="00EF3DD7">
              <w:rPr>
                <w:rFonts w:ascii="Times New Roman" w:hAnsi="Times New Roman" w:cs="Times New Roman"/>
                <w:sz w:val="24"/>
              </w:rPr>
              <w:t>Very poor</w:t>
            </w:r>
          </w:p>
        </w:tc>
        <w:tc>
          <w:tcPr>
            <w:tcW w:w="850" w:type="dxa"/>
          </w:tcPr>
          <w:p w14:paraId="46BC13FE" w14:textId="77777777" w:rsidR="006243F9" w:rsidRPr="00EF3DD7" w:rsidRDefault="006243F9" w:rsidP="00DA4773">
            <w:pPr>
              <w:spacing w:line="360" w:lineRule="auto"/>
              <w:rPr>
                <w:rFonts w:ascii="Times New Roman" w:hAnsi="Times New Roman" w:cs="Times New Roman"/>
                <w:sz w:val="24"/>
              </w:rPr>
            </w:pPr>
            <w:r w:rsidRPr="00EF3DD7">
              <w:rPr>
                <w:rFonts w:ascii="Times New Roman" w:hAnsi="Times New Roman" w:cs="Times New Roman"/>
                <w:sz w:val="24"/>
              </w:rPr>
              <w:t>Poor</w:t>
            </w:r>
          </w:p>
        </w:tc>
        <w:tc>
          <w:tcPr>
            <w:tcW w:w="2410" w:type="dxa"/>
          </w:tcPr>
          <w:p w14:paraId="3857E352" w14:textId="77777777" w:rsidR="006243F9" w:rsidRPr="00EF3DD7" w:rsidRDefault="006243F9" w:rsidP="00DA4773">
            <w:pPr>
              <w:spacing w:line="360" w:lineRule="auto"/>
              <w:rPr>
                <w:rFonts w:ascii="Times New Roman" w:hAnsi="Times New Roman" w:cs="Times New Roman"/>
                <w:sz w:val="24"/>
              </w:rPr>
            </w:pPr>
            <w:r w:rsidRPr="00EF3DD7">
              <w:rPr>
                <w:rFonts w:ascii="Times New Roman" w:hAnsi="Times New Roman" w:cs="Times New Roman"/>
                <w:sz w:val="24"/>
              </w:rPr>
              <w:t>Neither poor nor good</w:t>
            </w:r>
          </w:p>
        </w:tc>
        <w:tc>
          <w:tcPr>
            <w:tcW w:w="851" w:type="dxa"/>
          </w:tcPr>
          <w:p w14:paraId="1EB897C8" w14:textId="77777777" w:rsidR="006243F9" w:rsidRPr="00EF3DD7" w:rsidRDefault="006243F9" w:rsidP="00DA4773">
            <w:pPr>
              <w:spacing w:line="360" w:lineRule="auto"/>
              <w:rPr>
                <w:rFonts w:ascii="Times New Roman" w:hAnsi="Times New Roman" w:cs="Times New Roman"/>
                <w:sz w:val="24"/>
              </w:rPr>
            </w:pPr>
            <w:r w:rsidRPr="00EF3DD7">
              <w:rPr>
                <w:rFonts w:ascii="Times New Roman" w:hAnsi="Times New Roman" w:cs="Times New Roman"/>
                <w:sz w:val="24"/>
              </w:rPr>
              <w:t>Good</w:t>
            </w:r>
          </w:p>
        </w:tc>
        <w:tc>
          <w:tcPr>
            <w:tcW w:w="1275" w:type="dxa"/>
          </w:tcPr>
          <w:p w14:paraId="2AA3A913" w14:textId="77777777" w:rsidR="006243F9" w:rsidRPr="00EF3DD7" w:rsidRDefault="006243F9" w:rsidP="00DA4773">
            <w:pPr>
              <w:spacing w:line="360" w:lineRule="auto"/>
              <w:rPr>
                <w:rFonts w:ascii="Times New Roman" w:hAnsi="Times New Roman" w:cs="Times New Roman"/>
                <w:sz w:val="24"/>
              </w:rPr>
            </w:pPr>
            <w:r w:rsidRPr="00EF3DD7">
              <w:rPr>
                <w:rFonts w:ascii="Times New Roman" w:hAnsi="Times New Roman" w:cs="Times New Roman"/>
                <w:sz w:val="24"/>
              </w:rPr>
              <w:t>Very good</w:t>
            </w:r>
          </w:p>
        </w:tc>
      </w:tr>
      <w:tr w:rsidR="006243F9" w:rsidRPr="00EF3DD7" w14:paraId="6E1C1339" w14:textId="77777777" w:rsidTr="00DA4773">
        <w:tc>
          <w:tcPr>
            <w:tcW w:w="3123" w:type="dxa"/>
          </w:tcPr>
          <w:p w14:paraId="29F5210B" w14:textId="77777777" w:rsidR="006243F9" w:rsidRPr="00EF3DD7" w:rsidRDefault="006243F9" w:rsidP="00DA4773">
            <w:pPr>
              <w:spacing w:line="360" w:lineRule="auto"/>
              <w:rPr>
                <w:rFonts w:ascii="Times New Roman" w:hAnsi="Times New Roman" w:cs="Times New Roman"/>
                <w:sz w:val="24"/>
              </w:rPr>
            </w:pPr>
            <w:r w:rsidRPr="00EF3DD7">
              <w:rPr>
                <w:rFonts w:ascii="Times New Roman" w:hAnsi="Times New Roman" w:cs="Times New Roman"/>
                <w:sz w:val="24"/>
              </w:rPr>
              <w:t>1.How would you rate your quality of life?</w:t>
            </w:r>
          </w:p>
        </w:tc>
        <w:tc>
          <w:tcPr>
            <w:tcW w:w="1272" w:type="dxa"/>
            <w:vAlign w:val="center"/>
          </w:tcPr>
          <w:p w14:paraId="3C015B1E" w14:textId="77777777" w:rsidR="006243F9" w:rsidRPr="00EF3DD7" w:rsidRDefault="006243F9" w:rsidP="00DA4773">
            <w:pPr>
              <w:spacing w:line="360" w:lineRule="auto"/>
              <w:jc w:val="center"/>
              <w:rPr>
                <w:rFonts w:ascii="Times New Roman" w:hAnsi="Times New Roman" w:cs="Times New Roman"/>
                <w:sz w:val="24"/>
              </w:rPr>
            </w:pPr>
            <w:r w:rsidRPr="00EF3DD7">
              <w:rPr>
                <w:rFonts w:ascii="Times New Roman" w:hAnsi="Times New Roman" w:cs="Times New Roman"/>
                <w:sz w:val="24"/>
              </w:rPr>
              <w:t>1</w:t>
            </w:r>
          </w:p>
        </w:tc>
        <w:tc>
          <w:tcPr>
            <w:tcW w:w="850" w:type="dxa"/>
            <w:vAlign w:val="center"/>
          </w:tcPr>
          <w:p w14:paraId="1B11699D" w14:textId="77777777" w:rsidR="006243F9" w:rsidRPr="00EF3DD7" w:rsidRDefault="006243F9" w:rsidP="00DA4773">
            <w:pPr>
              <w:spacing w:line="360" w:lineRule="auto"/>
              <w:jc w:val="center"/>
              <w:rPr>
                <w:rFonts w:ascii="Times New Roman" w:hAnsi="Times New Roman" w:cs="Times New Roman"/>
                <w:sz w:val="24"/>
              </w:rPr>
            </w:pPr>
            <w:r w:rsidRPr="00EF3DD7">
              <w:rPr>
                <w:rFonts w:ascii="Times New Roman" w:hAnsi="Times New Roman" w:cs="Times New Roman"/>
                <w:sz w:val="24"/>
              </w:rPr>
              <w:t>2</w:t>
            </w:r>
          </w:p>
        </w:tc>
        <w:tc>
          <w:tcPr>
            <w:tcW w:w="2410" w:type="dxa"/>
            <w:vAlign w:val="center"/>
          </w:tcPr>
          <w:p w14:paraId="060D6C1A" w14:textId="77777777" w:rsidR="006243F9" w:rsidRPr="00EF3DD7" w:rsidRDefault="006243F9" w:rsidP="00DA4773">
            <w:pPr>
              <w:spacing w:line="360" w:lineRule="auto"/>
              <w:jc w:val="center"/>
              <w:rPr>
                <w:rFonts w:ascii="Times New Roman" w:hAnsi="Times New Roman" w:cs="Times New Roman"/>
                <w:sz w:val="24"/>
              </w:rPr>
            </w:pPr>
            <w:r w:rsidRPr="00EF3DD7">
              <w:rPr>
                <w:rFonts w:ascii="Times New Roman" w:hAnsi="Times New Roman" w:cs="Times New Roman"/>
                <w:sz w:val="24"/>
              </w:rPr>
              <w:t>3</w:t>
            </w:r>
          </w:p>
        </w:tc>
        <w:tc>
          <w:tcPr>
            <w:tcW w:w="851" w:type="dxa"/>
            <w:vAlign w:val="center"/>
          </w:tcPr>
          <w:p w14:paraId="4BF8E089" w14:textId="77777777" w:rsidR="006243F9" w:rsidRPr="00EF3DD7" w:rsidRDefault="006243F9" w:rsidP="00DA4773">
            <w:pPr>
              <w:spacing w:line="360" w:lineRule="auto"/>
              <w:jc w:val="center"/>
              <w:rPr>
                <w:rFonts w:ascii="Times New Roman" w:hAnsi="Times New Roman" w:cs="Times New Roman"/>
                <w:sz w:val="24"/>
              </w:rPr>
            </w:pPr>
            <w:r w:rsidRPr="00EF3DD7">
              <w:rPr>
                <w:rFonts w:ascii="Times New Roman" w:hAnsi="Times New Roman" w:cs="Times New Roman"/>
                <w:sz w:val="24"/>
              </w:rPr>
              <w:t>4</w:t>
            </w:r>
          </w:p>
        </w:tc>
        <w:tc>
          <w:tcPr>
            <w:tcW w:w="1275" w:type="dxa"/>
            <w:vAlign w:val="center"/>
          </w:tcPr>
          <w:p w14:paraId="25CABF5D" w14:textId="77777777" w:rsidR="006243F9" w:rsidRPr="00EF3DD7" w:rsidRDefault="006243F9" w:rsidP="00DA4773">
            <w:pPr>
              <w:spacing w:line="360" w:lineRule="auto"/>
              <w:jc w:val="center"/>
              <w:rPr>
                <w:rFonts w:ascii="Times New Roman" w:hAnsi="Times New Roman" w:cs="Times New Roman"/>
                <w:sz w:val="24"/>
              </w:rPr>
            </w:pPr>
            <w:r w:rsidRPr="00EF3DD7">
              <w:rPr>
                <w:rFonts w:ascii="Times New Roman" w:hAnsi="Times New Roman" w:cs="Times New Roman"/>
                <w:sz w:val="24"/>
              </w:rPr>
              <w:t>5</w:t>
            </w:r>
          </w:p>
        </w:tc>
      </w:tr>
      <w:tr w:rsidR="006243F9" w:rsidRPr="00EF3DD7" w14:paraId="6D421CE9" w14:textId="77777777" w:rsidTr="00DA4773">
        <w:tc>
          <w:tcPr>
            <w:tcW w:w="3123" w:type="dxa"/>
          </w:tcPr>
          <w:p w14:paraId="461A53A3" w14:textId="77777777" w:rsidR="006243F9" w:rsidRPr="00EF3DD7" w:rsidRDefault="006243F9" w:rsidP="00DA4773">
            <w:pPr>
              <w:spacing w:line="360" w:lineRule="auto"/>
              <w:rPr>
                <w:rFonts w:ascii="Times New Roman" w:hAnsi="Times New Roman" w:cs="Times New Roman"/>
                <w:sz w:val="24"/>
              </w:rPr>
            </w:pPr>
            <w:r w:rsidRPr="00EF3DD7">
              <w:rPr>
                <w:rFonts w:ascii="Times New Roman" w:hAnsi="Times New Roman" w:cs="Times New Roman"/>
                <w:sz w:val="24"/>
              </w:rPr>
              <w:t>2.How satisfied are you with your health?</w:t>
            </w:r>
          </w:p>
        </w:tc>
        <w:tc>
          <w:tcPr>
            <w:tcW w:w="1272" w:type="dxa"/>
            <w:vAlign w:val="center"/>
          </w:tcPr>
          <w:p w14:paraId="7B077DA3" w14:textId="77777777" w:rsidR="006243F9" w:rsidRPr="00EF3DD7" w:rsidRDefault="006243F9" w:rsidP="00DA4773">
            <w:pPr>
              <w:spacing w:line="360" w:lineRule="auto"/>
              <w:jc w:val="center"/>
              <w:rPr>
                <w:rFonts w:ascii="Times New Roman" w:hAnsi="Times New Roman" w:cs="Times New Roman"/>
                <w:sz w:val="24"/>
              </w:rPr>
            </w:pPr>
            <w:r w:rsidRPr="00EF3DD7">
              <w:rPr>
                <w:rFonts w:ascii="Times New Roman" w:hAnsi="Times New Roman" w:cs="Times New Roman"/>
                <w:sz w:val="24"/>
              </w:rPr>
              <w:t>1</w:t>
            </w:r>
          </w:p>
        </w:tc>
        <w:tc>
          <w:tcPr>
            <w:tcW w:w="850" w:type="dxa"/>
            <w:vAlign w:val="center"/>
          </w:tcPr>
          <w:p w14:paraId="696BC5DB" w14:textId="77777777" w:rsidR="006243F9" w:rsidRPr="00EF3DD7" w:rsidRDefault="006243F9" w:rsidP="00DA4773">
            <w:pPr>
              <w:spacing w:line="360" w:lineRule="auto"/>
              <w:jc w:val="center"/>
              <w:rPr>
                <w:rFonts w:ascii="Times New Roman" w:hAnsi="Times New Roman" w:cs="Times New Roman"/>
                <w:sz w:val="24"/>
              </w:rPr>
            </w:pPr>
            <w:r w:rsidRPr="00EF3DD7">
              <w:rPr>
                <w:rFonts w:ascii="Times New Roman" w:hAnsi="Times New Roman" w:cs="Times New Roman"/>
                <w:sz w:val="24"/>
              </w:rPr>
              <w:t>2</w:t>
            </w:r>
          </w:p>
        </w:tc>
        <w:tc>
          <w:tcPr>
            <w:tcW w:w="2410" w:type="dxa"/>
            <w:vAlign w:val="center"/>
          </w:tcPr>
          <w:p w14:paraId="66925546" w14:textId="77777777" w:rsidR="006243F9" w:rsidRPr="00EF3DD7" w:rsidRDefault="006243F9" w:rsidP="00DA4773">
            <w:pPr>
              <w:spacing w:line="360" w:lineRule="auto"/>
              <w:jc w:val="center"/>
              <w:rPr>
                <w:rFonts w:ascii="Times New Roman" w:hAnsi="Times New Roman" w:cs="Times New Roman"/>
                <w:sz w:val="24"/>
              </w:rPr>
            </w:pPr>
            <w:r w:rsidRPr="00EF3DD7">
              <w:rPr>
                <w:rFonts w:ascii="Times New Roman" w:hAnsi="Times New Roman" w:cs="Times New Roman"/>
                <w:sz w:val="24"/>
              </w:rPr>
              <w:t>3</w:t>
            </w:r>
          </w:p>
        </w:tc>
        <w:tc>
          <w:tcPr>
            <w:tcW w:w="851" w:type="dxa"/>
            <w:vAlign w:val="center"/>
          </w:tcPr>
          <w:p w14:paraId="16DE3BCB" w14:textId="77777777" w:rsidR="006243F9" w:rsidRPr="00EF3DD7" w:rsidRDefault="006243F9" w:rsidP="00DA4773">
            <w:pPr>
              <w:spacing w:line="360" w:lineRule="auto"/>
              <w:jc w:val="center"/>
              <w:rPr>
                <w:rFonts w:ascii="Times New Roman" w:hAnsi="Times New Roman" w:cs="Times New Roman"/>
                <w:sz w:val="24"/>
              </w:rPr>
            </w:pPr>
            <w:r w:rsidRPr="00EF3DD7">
              <w:rPr>
                <w:rFonts w:ascii="Times New Roman" w:hAnsi="Times New Roman" w:cs="Times New Roman"/>
                <w:sz w:val="24"/>
              </w:rPr>
              <w:t>4</w:t>
            </w:r>
          </w:p>
        </w:tc>
        <w:tc>
          <w:tcPr>
            <w:tcW w:w="1275" w:type="dxa"/>
            <w:vAlign w:val="center"/>
          </w:tcPr>
          <w:p w14:paraId="66A89AA8" w14:textId="77777777" w:rsidR="006243F9" w:rsidRPr="00EF3DD7" w:rsidRDefault="006243F9" w:rsidP="00DA4773">
            <w:pPr>
              <w:spacing w:line="360" w:lineRule="auto"/>
              <w:jc w:val="center"/>
              <w:rPr>
                <w:rFonts w:ascii="Times New Roman" w:hAnsi="Times New Roman" w:cs="Times New Roman"/>
                <w:sz w:val="24"/>
              </w:rPr>
            </w:pPr>
            <w:r w:rsidRPr="00EF3DD7">
              <w:rPr>
                <w:rFonts w:ascii="Times New Roman" w:hAnsi="Times New Roman" w:cs="Times New Roman"/>
                <w:sz w:val="24"/>
              </w:rPr>
              <w:t>5</w:t>
            </w:r>
          </w:p>
        </w:tc>
      </w:tr>
    </w:tbl>
    <w:p w14:paraId="1C5BF67B" w14:textId="77777777" w:rsidR="006243F9" w:rsidRDefault="006243F9" w:rsidP="006243F9">
      <w:pPr>
        <w:pStyle w:val="a4"/>
        <w:spacing w:line="360" w:lineRule="auto"/>
        <w:ind w:left="360" w:firstLineChars="0" w:firstLine="0"/>
        <w:rPr>
          <w:rFonts w:ascii="Times New Roman" w:hAnsi="Times New Roman" w:cs="Times New Roman"/>
          <w:sz w:val="24"/>
        </w:rPr>
      </w:pPr>
    </w:p>
    <w:p w14:paraId="0F0B8C73" w14:textId="77777777" w:rsidR="006243F9" w:rsidRDefault="006243F9" w:rsidP="006243F9">
      <w:pPr>
        <w:pStyle w:val="a4"/>
        <w:numPr>
          <w:ilvl w:val="0"/>
          <w:numId w:val="30"/>
        </w:numPr>
        <w:spacing w:line="360" w:lineRule="auto"/>
        <w:ind w:firstLineChars="0"/>
        <w:rPr>
          <w:rFonts w:ascii="Times New Roman" w:hAnsi="Times New Roman" w:cs="Times New Roman"/>
          <w:sz w:val="24"/>
        </w:rPr>
      </w:pPr>
      <w:r w:rsidRPr="00EF3DD7">
        <w:rPr>
          <w:rFonts w:ascii="Times New Roman" w:hAnsi="Times New Roman" w:cs="Times New Roman"/>
          <w:sz w:val="24"/>
        </w:rPr>
        <w:t>Workplace violence scale</w:t>
      </w:r>
    </w:p>
    <w:p w14:paraId="4917E15B" w14:textId="77777777" w:rsidR="006243F9" w:rsidRPr="00EF3DD7" w:rsidRDefault="006243F9" w:rsidP="006243F9">
      <w:pPr>
        <w:spacing w:line="360" w:lineRule="auto"/>
        <w:rPr>
          <w:rFonts w:ascii="Times New Roman" w:hAnsi="Times New Roman" w:cs="Times New Roman"/>
          <w:sz w:val="24"/>
        </w:rPr>
      </w:pPr>
      <w:r>
        <w:rPr>
          <w:rFonts w:ascii="Times New Roman" w:hAnsi="Times New Roman" w:cs="Times New Roman" w:hint="eastAsia"/>
          <w:sz w:val="24"/>
        </w:rPr>
        <w:t>D</w:t>
      </w:r>
      <w:r>
        <w:rPr>
          <w:rFonts w:ascii="Times New Roman" w:hAnsi="Times New Roman" w:cs="Times New Roman"/>
          <w:sz w:val="24"/>
        </w:rPr>
        <w:t>uring the COVID-19 outbreak, h</w:t>
      </w:r>
      <w:r w:rsidRPr="00EF3DD7">
        <w:rPr>
          <w:rFonts w:ascii="Times New Roman" w:hAnsi="Times New Roman" w:cs="Times New Roman"/>
          <w:sz w:val="24"/>
        </w:rPr>
        <w:t>ave you ever experienced</w:t>
      </w:r>
      <w:r>
        <w:rPr>
          <w:rFonts w:ascii="Times New Roman" w:hAnsi="Times New Roman" w:cs="Times New Roman"/>
          <w:sz w:val="24"/>
        </w:rPr>
        <w:t>:</w:t>
      </w:r>
    </w:p>
    <w:tbl>
      <w:tblPr>
        <w:tblStyle w:val="a3"/>
        <w:tblW w:w="9639" w:type="dxa"/>
        <w:tblInd w:w="-572" w:type="dxa"/>
        <w:tblLook w:val="04A0" w:firstRow="1" w:lastRow="0" w:firstColumn="1" w:lastColumn="0" w:noHBand="0" w:noVBand="1"/>
      </w:tblPr>
      <w:tblGrid>
        <w:gridCol w:w="1276"/>
        <w:gridCol w:w="4253"/>
        <w:gridCol w:w="992"/>
        <w:gridCol w:w="850"/>
        <w:gridCol w:w="1134"/>
        <w:gridCol w:w="1134"/>
      </w:tblGrid>
      <w:tr w:rsidR="006243F9" w:rsidRPr="00EF3DD7" w14:paraId="392D2D0E" w14:textId="77777777" w:rsidTr="00DA4773">
        <w:tc>
          <w:tcPr>
            <w:tcW w:w="1276" w:type="dxa"/>
          </w:tcPr>
          <w:p w14:paraId="342D4823" w14:textId="77777777" w:rsidR="006243F9" w:rsidRPr="00EF3DD7" w:rsidRDefault="006243F9" w:rsidP="00DA4773">
            <w:pPr>
              <w:pStyle w:val="a4"/>
              <w:spacing w:line="360" w:lineRule="auto"/>
              <w:ind w:firstLineChars="0" w:firstLine="0"/>
              <w:rPr>
                <w:rFonts w:ascii="Times New Roman" w:hAnsi="Times New Roman" w:cs="Times New Roman"/>
                <w:sz w:val="24"/>
              </w:rPr>
            </w:pPr>
          </w:p>
        </w:tc>
        <w:tc>
          <w:tcPr>
            <w:tcW w:w="4253" w:type="dxa"/>
          </w:tcPr>
          <w:p w14:paraId="483525A8" w14:textId="77777777" w:rsidR="006243F9" w:rsidRPr="00EF3DD7" w:rsidRDefault="006243F9" w:rsidP="00DA4773">
            <w:pPr>
              <w:pStyle w:val="a4"/>
              <w:spacing w:line="360" w:lineRule="auto"/>
              <w:ind w:firstLineChars="0" w:firstLine="0"/>
              <w:rPr>
                <w:rFonts w:ascii="Times New Roman" w:hAnsi="Times New Roman" w:cs="Times New Roman"/>
                <w:sz w:val="24"/>
              </w:rPr>
            </w:pPr>
          </w:p>
        </w:tc>
        <w:tc>
          <w:tcPr>
            <w:tcW w:w="992" w:type="dxa"/>
          </w:tcPr>
          <w:p w14:paraId="39F267B0"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None</w:t>
            </w:r>
          </w:p>
        </w:tc>
        <w:tc>
          <w:tcPr>
            <w:tcW w:w="850" w:type="dxa"/>
          </w:tcPr>
          <w:p w14:paraId="2380939F"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Once</w:t>
            </w:r>
          </w:p>
        </w:tc>
        <w:tc>
          <w:tcPr>
            <w:tcW w:w="1134" w:type="dxa"/>
          </w:tcPr>
          <w:p w14:paraId="16ABF595"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2-3 times</w:t>
            </w:r>
          </w:p>
        </w:tc>
        <w:tc>
          <w:tcPr>
            <w:tcW w:w="1134" w:type="dxa"/>
          </w:tcPr>
          <w:p w14:paraId="5DF91F28"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&gt;3 tim</w:t>
            </w:r>
            <w:r>
              <w:rPr>
                <w:rFonts w:ascii="Times New Roman" w:hAnsi="Times New Roman" w:cs="Times New Roman" w:hint="eastAsia"/>
                <w:sz w:val="24"/>
              </w:rPr>
              <w:t>e</w:t>
            </w:r>
            <w:r w:rsidRPr="00EF3DD7">
              <w:rPr>
                <w:rFonts w:ascii="Times New Roman" w:hAnsi="Times New Roman" w:cs="Times New Roman" w:hint="eastAsia"/>
                <w:sz w:val="24"/>
              </w:rPr>
              <w:t>s</w:t>
            </w:r>
          </w:p>
        </w:tc>
      </w:tr>
      <w:tr w:rsidR="006243F9" w:rsidRPr="00EF3DD7" w14:paraId="773ECBA8" w14:textId="77777777" w:rsidTr="00DA4773">
        <w:tc>
          <w:tcPr>
            <w:tcW w:w="9639" w:type="dxa"/>
            <w:gridSpan w:val="6"/>
          </w:tcPr>
          <w:p w14:paraId="15263EAA"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Verbal</w:t>
            </w:r>
          </w:p>
        </w:tc>
      </w:tr>
      <w:tr w:rsidR="006243F9" w:rsidRPr="00EF3DD7" w14:paraId="4B5A9A42" w14:textId="77777777" w:rsidTr="00DA4773">
        <w:tc>
          <w:tcPr>
            <w:tcW w:w="1276" w:type="dxa"/>
          </w:tcPr>
          <w:p w14:paraId="3F17EC4F"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Verbal 1</w:t>
            </w:r>
            <w:r w:rsidRPr="00EF3DD7">
              <w:rPr>
                <w:rFonts w:ascii="Times New Roman" w:hAnsi="Times New Roman" w:cs="Times New Roman"/>
                <w:sz w:val="24"/>
              </w:rPr>
              <w:t>）</w:t>
            </w:r>
          </w:p>
        </w:tc>
        <w:tc>
          <w:tcPr>
            <w:tcW w:w="4253" w:type="dxa"/>
          </w:tcPr>
          <w:p w14:paraId="13D16B58" w14:textId="77777777" w:rsidR="006243F9" w:rsidRPr="00EF3DD7" w:rsidRDefault="006243F9" w:rsidP="00DA4773">
            <w:pPr>
              <w:pStyle w:val="a4"/>
              <w:spacing w:line="360" w:lineRule="auto"/>
              <w:ind w:firstLineChars="0" w:firstLine="0"/>
              <w:rPr>
                <w:rFonts w:ascii="Times New Roman" w:hAnsi="Times New Roman" w:cs="Times New Roman"/>
                <w:sz w:val="24"/>
              </w:rPr>
            </w:pPr>
            <w:r>
              <w:rPr>
                <w:rFonts w:ascii="Times New Roman" w:hAnsi="Times New Roman" w:cs="Times New Roman" w:hint="eastAsia"/>
                <w:sz w:val="24"/>
              </w:rPr>
              <w:t>V</w:t>
            </w:r>
            <w:r w:rsidRPr="00EF3DD7">
              <w:rPr>
                <w:rFonts w:ascii="Times New Roman" w:hAnsi="Times New Roman" w:cs="Times New Roman"/>
                <w:sz w:val="24"/>
              </w:rPr>
              <w:t xml:space="preserve">erbal abuse, humiliates, degrades or </w:t>
            </w:r>
            <w:r w:rsidRPr="00EF3DD7">
              <w:rPr>
                <w:rFonts w:ascii="Times New Roman" w:hAnsi="Times New Roman" w:cs="Times New Roman"/>
                <w:sz w:val="24"/>
              </w:rPr>
              <w:lastRenderedPageBreak/>
              <w:t>otherwise indicates a lack of respect for the dignity and worth of an individual, but no physical contact.</w:t>
            </w:r>
          </w:p>
        </w:tc>
        <w:tc>
          <w:tcPr>
            <w:tcW w:w="992" w:type="dxa"/>
          </w:tcPr>
          <w:p w14:paraId="640FBDDF"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lastRenderedPageBreak/>
              <w:t>0</w:t>
            </w:r>
          </w:p>
        </w:tc>
        <w:tc>
          <w:tcPr>
            <w:tcW w:w="850" w:type="dxa"/>
          </w:tcPr>
          <w:p w14:paraId="4AF408F9"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1</w:t>
            </w:r>
          </w:p>
        </w:tc>
        <w:tc>
          <w:tcPr>
            <w:tcW w:w="1134" w:type="dxa"/>
          </w:tcPr>
          <w:p w14:paraId="0F09270E"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2</w:t>
            </w:r>
          </w:p>
        </w:tc>
        <w:tc>
          <w:tcPr>
            <w:tcW w:w="1134" w:type="dxa"/>
          </w:tcPr>
          <w:p w14:paraId="6D2BFB75"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3</w:t>
            </w:r>
          </w:p>
        </w:tc>
      </w:tr>
      <w:tr w:rsidR="006243F9" w:rsidRPr="00EF3DD7" w14:paraId="26ECD286" w14:textId="77777777" w:rsidTr="00DA4773">
        <w:tc>
          <w:tcPr>
            <w:tcW w:w="1276" w:type="dxa"/>
          </w:tcPr>
          <w:p w14:paraId="6DDCBF66"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Verbal 2</w:t>
            </w:r>
            <w:r w:rsidRPr="00EF3DD7">
              <w:rPr>
                <w:rFonts w:ascii="Times New Roman" w:hAnsi="Times New Roman" w:cs="Times New Roman"/>
                <w:sz w:val="24"/>
              </w:rPr>
              <w:t>）</w:t>
            </w:r>
          </w:p>
        </w:tc>
        <w:tc>
          <w:tcPr>
            <w:tcW w:w="4253" w:type="dxa"/>
          </w:tcPr>
          <w:p w14:paraId="48A79BB3"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Threats (verbal, spit, punching, slapping, stomping, point somebody with something, including phone, text, third party messenger, threatened complaints), but no physical contact?</w:t>
            </w:r>
          </w:p>
        </w:tc>
        <w:tc>
          <w:tcPr>
            <w:tcW w:w="992" w:type="dxa"/>
          </w:tcPr>
          <w:p w14:paraId="610CEE61"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0</w:t>
            </w:r>
          </w:p>
        </w:tc>
        <w:tc>
          <w:tcPr>
            <w:tcW w:w="850" w:type="dxa"/>
          </w:tcPr>
          <w:p w14:paraId="4821DC99"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1</w:t>
            </w:r>
          </w:p>
        </w:tc>
        <w:tc>
          <w:tcPr>
            <w:tcW w:w="1134" w:type="dxa"/>
          </w:tcPr>
          <w:p w14:paraId="5618BFDC"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2</w:t>
            </w:r>
          </w:p>
        </w:tc>
        <w:tc>
          <w:tcPr>
            <w:tcW w:w="1134" w:type="dxa"/>
          </w:tcPr>
          <w:p w14:paraId="0E853271"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3</w:t>
            </w:r>
          </w:p>
        </w:tc>
      </w:tr>
      <w:tr w:rsidR="006243F9" w:rsidRPr="00EF3DD7" w14:paraId="07B4C276" w14:textId="77777777" w:rsidTr="00DA4773">
        <w:tc>
          <w:tcPr>
            <w:tcW w:w="9639" w:type="dxa"/>
            <w:gridSpan w:val="6"/>
          </w:tcPr>
          <w:p w14:paraId="66551E5E"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Physical assault</w:t>
            </w:r>
          </w:p>
          <w:p w14:paraId="6A7AE51F"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Includes beating, kicking, slapping, stabbing, shooting, pushing, biting, pinching, among others.</w:t>
            </w:r>
          </w:p>
        </w:tc>
      </w:tr>
      <w:tr w:rsidR="006243F9" w:rsidRPr="00EF3DD7" w14:paraId="4B1E0392" w14:textId="77777777" w:rsidTr="00DA4773">
        <w:tc>
          <w:tcPr>
            <w:tcW w:w="1276" w:type="dxa"/>
          </w:tcPr>
          <w:p w14:paraId="3C94E76F"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Physical 1)</w:t>
            </w:r>
          </w:p>
        </w:tc>
        <w:tc>
          <w:tcPr>
            <w:tcW w:w="4253" w:type="dxa"/>
          </w:tcPr>
          <w:p w14:paraId="377F5A80" w14:textId="77777777" w:rsidR="006243F9" w:rsidRPr="00EF3DD7" w:rsidRDefault="006243F9" w:rsidP="00DA4773">
            <w:pPr>
              <w:pStyle w:val="a4"/>
              <w:spacing w:line="360" w:lineRule="auto"/>
              <w:ind w:firstLineChars="0" w:firstLine="0"/>
              <w:rPr>
                <w:rFonts w:ascii="Times New Roman" w:hAnsi="Times New Roman" w:cs="Times New Roman"/>
                <w:sz w:val="24"/>
              </w:rPr>
            </w:pPr>
            <w:r>
              <w:rPr>
                <w:rFonts w:ascii="Times New Roman" w:hAnsi="Times New Roman" w:cs="Times New Roman" w:hint="eastAsia"/>
                <w:sz w:val="24"/>
              </w:rPr>
              <w:t>P</w:t>
            </w:r>
            <w:r w:rsidRPr="00EF3DD7">
              <w:rPr>
                <w:rFonts w:ascii="Times New Roman" w:hAnsi="Times New Roman" w:cs="Times New Roman"/>
                <w:sz w:val="24"/>
              </w:rPr>
              <w:t>hysical assault without body injury</w:t>
            </w:r>
          </w:p>
        </w:tc>
        <w:tc>
          <w:tcPr>
            <w:tcW w:w="992" w:type="dxa"/>
          </w:tcPr>
          <w:p w14:paraId="2BBFBDCA"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0</w:t>
            </w:r>
          </w:p>
        </w:tc>
        <w:tc>
          <w:tcPr>
            <w:tcW w:w="850" w:type="dxa"/>
          </w:tcPr>
          <w:p w14:paraId="75E0A753"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1</w:t>
            </w:r>
          </w:p>
        </w:tc>
        <w:tc>
          <w:tcPr>
            <w:tcW w:w="1134" w:type="dxa"/>
          </w:tcPr>
          <w:p w14:paraId="46801D27"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2</w:t>
            </w:r>
          </w:p>
        </w:tc>
        <w:tc>
          <w:tcPr>
            <w:tcW w:w="1134" w:type="dxa"/>
          </w:tcPr>
          <w:p w14:paraId="3BEB40B4"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3</w:t>
            </w:r>
          </w:p>
        </w:tc>
      </w:tr>
      <w:tr w:rsidR="006243F9" w:rsidRPr="00EF3DD7" w14:paraId="17571999" w14:textId="77777777" w:rsidTr="00DA4773">
        <w:tc>
          <w:tcPr>
            <w:tcW w:w="1276" w:type="dxa"/>
          </w:tcPr>
          <w:p w14:paraId="597BCB22"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Physical 2)</w:t>
            </w:r>
          </w:p>
        </w:tc>
        <w:tc>
          <w:tcPr>
            <w:tcW w:w="4253" w:type="dxa"/>
          </w:tcPr>
          <w:p w14:paraId="7D2CC20C" w14:textId="77777777" w:rsidR="006243F9" w:rsidRPr="00EF3DD7" w:rsidRDefault="006243F9" w:rsidP="00DA4773">
            <w:pPr>
              <w:pStyle w:val="a4"/>
              <w:spacing w:line="360" w:lineRule="auto"/>
              <w:ind w:firstLineChars="0" w:firstLine="0"/>
              <w:rPr>
                <w:rFonts w:ascii="Times New Roman" w:hAnsi="Times New Roman" w:cs="Times New Roman"/>
                <w:sz w:val="24"/>
              </w:rPr>
            </w:pPr>
            <w:r>
              <w:rPr>
                <w:rFonts w:ascii="Times New Roman" w:hAnsi="Times New Roman" w:cs="Times New Roman" w:hint="eastAsia"/>
                <w:sz w:val="24"/>
              </w:rPr>
              <w:t>P</w:t>
            </w:r>
            <w:r w:rsidRPr="00EF3DD7">
              <w:rPr>
                <w:rFonts w:ascii="Times New Roman" w:hAnsi="Times New Roman" w:cs="Times New Roman"/>
                <w:sz w:val="24"/>
              </w:rPr>
              <w:t>hysical assault causing mild injuries, such as pain, scratches, swelling, and bruises</w:t>
            </w:r>
          </w:p>
        </w:tc>
        <w:tc>
          <w:tcPr>
            <w:tcW w:w="992" w:type="dxa"/>
          </w:tcPr>
          <w:p w14:paraId="391D3960"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0</w:t>
            </w:r>
          </w:p>
        </w:tc>
        <w:tc>
          <w:tcPr>
            <w:tcW w:w="850" w:type="dxa"/>
          </w:tcPr>
          <w:p w14:paraId="312EEAD2"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1</w:t>
            </w:r>
          </w:p>
        </w:tc>
        <w:tc>
          <w:tcPr>
            <w:tcW w:w="1134" w:type="dxa"/>
          </w:tcPr>
          <w:p w14:paraId="6FF3570C"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2</w:t>
            </w:r>
          </w:p>
        </w:tc>
        <w:tc>
          <w:tcPr>
            <w:tcW w:w="1134" w:type="dxa"/>
          </w:tcPr>
          <w:p w14:paraId="655F629D"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3</w:t>
            </w:r>
          </w:p>
        </w:tc>
      </w:tr>
      <w:tr w:rsidR="006243F9" w:rsidRPr="00EF3DD7" w14:paraId="5C139468" w14:textId="77777777" w:rsidTr="00DA4773">
        <w:tc>
          <w:tcPr>
            <w:tcW w:w="1276" w:type="dxa"/>
          </w:tcPr>
          <w:p w14:paraId="037DC007"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Physical 3)</w:t>
            </w:r>
          </w:p>
        </w:tc>
        <w:tc>
          <w:tcPr>
            <w:tcW w:w="4253" w:type="dxa"/>
          </w:tcPr>
          <w:p w14:paraId="0A3C7DED" w14:textId="77777777" w:rsidR="006243F9" w:rsidRPr="00A21DBF" w:rsidRDefault="006243F9" w:rsidP="00DA4773">
            <w:pPr>
              <w:pStyle w:val="a4"/>
              <w:spacing w:line="360" w:lineRule="auto"/>
              <w:ind w:firstLineChars="0" w:firstLine="0"/>
              <w:rPr>
                <w:rFonts w:ascii="Times New Roman" w:hAnsi="Times New Roman" w:cs="Times New Roman"/>
                <w:sz w:val="24"/>
              </w:rPr>
            </w:pPr>
            <w:r>
              <w:rPr>
                <w:rFonts w:ascii="Times New Roman" w:hAnsi="Times New Roman" w:cs="Times New Roman" w:hint="eastAsia"/>
                <w:sz w:val="24"/>
              </w:rPr>
              <w:t>P</w:t>
            </w:r>
            <w:r w:rsidRPr="00A21DBF">
              <w:rPr>
                <w:rFonts w:ascii="Times New Roman" w:hAnsi="Times New Roman" w:cs="Times New Roman"/>
                <w:sz w:val="24"/>
              </w:rPr>
              <w:t>hysical assault causing apparent injuries, such as wounds, fracture, and visceral or brain injury</w:t>
            </w:r>
          </w:p>
          <w:p w14:paraId="4DB7951C" w14:textId="77777777" w:rsidR="006243F9" w:rsidRPr="00EF3DD7" w:rsidRDefault="006243F9" w:rsidP="00DA4773">
            <w:pPr>
              <w:pStyle w:val="a4"/>
              <w:spacing w:line="360" w:lineRule="auto"/>
              <w:ind w:firstLineChars="0" w:firstLine="0"/>
              <w:rPr>
                <w:rFonts w:ascii="Times New Roman" w:hAnsi="Times New Roman" w:cs="Times New Roman"/>
                <w:sz w:val="24"/>
              </w:rPr>
            </w:pPr>
          </w:p>
        </w:tc>
        <w:tc>
          <w:tcPr>
            <w:tcW w:w="992" w:type="dxa"/>
          </w:tcPr>
          <w:p w14:paraId="16E02CDD"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0</w:t>
            </w:r>
          </w:p>
        </w:tc>
        <w:tc>
          <w:tcPr>
            <w:tcW w:w="850" w:type="dxa"/>
          </w:tcPr>
          <w:p w14:paraId="3125DE06"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1</w:t>
            </w:r>
          </w:p>
        </w:tc>
        <w:tc>
          <w:tcPr>
            <w:tcW w:w="1134" w:type="dxa"/>
          </w:tcPr>
          <w:p w14:paraId="14C34773"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2</w:t>
            </w:r>
          </w:p>
        </w:tc>
        <w:tc>
          <w:tcPr>
            <w:tcW w:w="1134" w:type="dxa"/>
          </w:tcPr>
          <w:p w14:paraId="2298D441"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3</w:t>
            </w:r>
          </w:p>
        </w:tc>
      </w:tr>
      <w:tr w:rsidR="006243F9" w:rsidRPr="00EF3DD7" w14:paraId="39641285" w14:textId="77777777" w:rsidTr="00DA4773">
        <w:tc>
          <w:tcPr>
            <w:tcW w:w="1276" w:type="dxa"/>
          </w:tcPr>
          <w:p w14:paraId="76314EF7"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Physical 4)</w:t>
            </w:r>
          </w:p>
        </w:tc>
        <w:tc>
          <w:tcPr>
            <w:tcW w:w="4253" w:type="dxa"/>
          </w:tcPr>
          <w:p w14:paraId="5CAF5D3A" w14:textId="77777777" w:rsidR="006243F9" w:rsidRPr="00EF3DD7" w:rsidRDefault="006243F9" w:rsidP="00DA4773">
            <w:pPr>
              <w:pStyle w:val="a4"/>
              <w:spacing w:line="360" w:lineRule="auto"/>
              <w:ind w:firstLineChars="0" w:firstLine="0"/>
              <w:rPr>
                <w:rFonts w:ascii="Times New Roman" w:hAnsi="Times New Roman" w:cs="Times New Roman"/>
                <w:sz w:val="24"/>
              </w:rPr>
            </w:pPr>
            <w:r>
              <w:rPr>
                <w:rFonts w:ascii="Times New Roman" w:hAnsi="Times New Roman" w:cs="Times New Roman" w:hint="eastAsia"/>
                <w:sz w:val="24"/>
              </w:rPr>
              <w:t>P</w:t>
            </w:r>
            <w:r w:rsidRPr="00EF3DD7">
              <w:rPr>
                <w:rFonts w:ascii="Times New Roman" w:hAnsi="Times New Roman" w:cs="Times New Roman" w:hint="eastAsia"/>
                <w:sz w:val="24"/>
              </w:rPr>
              <w:t>h</w:t>
            </w:r>
            <w:r w:rsidRPr="00EF3DD7">
              <w:rPr>
                <w:rFonts w:ascii="Times New Roman" w:hAnsi="Times New Roman" w:cs="Times New Roman"/>
                <w:sz w:val="24"/>
              </w:rPr>
              <w:t>ysical assault causing severe injuries, such as functional disorder or disability.</w:t>
            </w:r>
          </w:p>
        </w:tc>
        <w:tc>
          <w:tcPr>
            <w:tcW w:w="992" w:type="dxa"/>
          </w:tcPr>
          <w:p w14:paraId="4E9871E1"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0</w:t>
            </w:r>
          </w:p>
        </w:tc>
        <w:tc>
          <w:tcPr>
            <w:tcW w:w="850" w:type="dxa"/>
          </w:tcPr>
          <w:p w14:paraId="4955AF96"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1</w:t>
            </w:r>
          </w:p>
        </w:tc>
        <w:tc>
          <w:tcPr>
            <w:tcW w:w="1134" w:type="dxa"/>
          </w:tcPr>
          <w:p w14:paraId="773DE814"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2</w:t>
            </w:r>
          </w:p>
        </w:tc>
        <w:tc>
          <w:tcPr>
            <w:tcW w:w="1134" w:type="dxa"/>
          </w:tcPr>
          <w:p w14:paraId="1CFD3843" w14:textId="77777777" w:rsidR="006243F9" w:rsidRPr="00EF3DD7" w:rsidRDefault="006243F9" w:rsidP="00DA4773">
            <w:pPr>
              <w:pStyle w:val="a4"/>
              <w:spacing w:line="360" w:lineRule="auto"/>
              <w:ind w:firstLineChars="0" w:firstLine="0"/>
              <w:rPr>
                <w:rFonts w:ascii="Times New Roman" w:hAnsi="Times New Roman" w:cs="Times New Roman"/>
                <w:sz w:val="24"/>
              </w:rPr>
            </w:pPr>
            <w:r w:rsidRPr="00EF3DD7">
              <w:rPr>
                <w:rFonts w:ascii="Times New Roman" w:hAnsi="Times New Roman" w:cs="Times New Roman"/>
                <w:sz w:val="24"/>
              </w:rPr>
              <w:t>3</w:t>
            </w:r>
          </w:p>
        </w:tc>
      </w:tr>
    </w:tbl>
    <w:p w14:paraId="4F274A4A" w14:textId="77777777" w:rsidR="006243F9" w:rsidRPr="00EF3DD7" w:rsidRDefault="006243F9" w:rsidP="006243F9">
      <w:pPr>
        <w:pStyle w:val="a4"/>
        <w:spacing w:line="360" w:lineRule="auto"/>
        <w:ind w:left="360" w:firstLineChars="0" w:firstLine="0"/>
        <w:rPr>
          <w:rFonts w:ascii="Times New Roman" w:hAnsi="Times New Roman" w:cs="Times New Roman"/>
          <w:sz w:val="24"/>
        </w:rPr>
      </w:pPr>
    </w:p>
    <w:p w14:paraId="09A43BFB" w14:textId="79298DE9" w:rsidR="00071C38" w:rsidRPr="00EC61F5" w:rsidRDefault="00DF1CDE" w:rsidP="00DF1CDE">
      <w:pPr>
        <w:widowControl/>
        <w:spacing w:line="360" w:lineRule="auto"/>
        <w:rPr>
          <w:rFonts w:ascii="Times New Roman" w:hAnsi="Times New Roman" w:cs="Times New Roman"/>
          <w:bCs/>
          <w:color w:val="000000" w:themeColor="text1"/>
          <w:sz w:val="24"/>
          <w:szCs w:val="24"/>
        </w:rPr>
      </w:pPr>
      <w:r w:rsidRPr="00EC61F5">
        <w:rPr>
          <w:rFonts w:ascii="Times New Roman" w:hAnsi="Times New Roman" w:cs="Times New Roman"/>
          <w:bCs/>
          <w:color w:val="000000" w:themeColor="text1"/>
          <w:sz w:val="24"/>
          <w:szCs w:val="24"/>
        </w:rPr>
        <w:t>4. PHQ-9</w:t>
      </w:r>
    </w:p>
    <w:p w14:paraId="482CB542" w14:textId="77777777" w:rsidR="00DF1CDE" w:rsidRPr="00DF1CDE" w:rsidRDefault="00DF1CDE" w:rsidP="00DF1CDE">
      <w:pPr>
        <w:widowControl/>
        <w:spacing w:line="360" w:lineRule="auto"/>
        <w:rPr>
          <w:rFonts w:ascii="Times New Roman" w:hAnsi="Times New Roman" w:cs="Times New Roman"/>
          <w:color w:val="000000" w:themeColor="text1"/>
          <w:sz w:val="24"/>
          <w:szCs w:val="24"/>
        </w:rPr>
      </w:pPr>
      <w:r w:rsidRPr="00DF1CDE">
        <w:rPr>
          <w:rFonts w:ascii="Times New Roman" w:hAnsi="Times New Roman" w:cs="Times New Roman"/>
          <w:color w:val="000000" w:themeColor="text1"/>
          <w:sz w:val="24"/>
          <w:szCs w:val="24"/>
        </w:rPr>
        <w:t>Over the past 2 weeks, how often have you been bothered by any of the following problems?</w:t>
      </w:r>
    </w:p>
    <w:tbl>
      <w:tblPr>
        <w:tblStyle w:val="a3"/>
        <w:tblW w:w="9493" w:type="dxa"/>
        <w:tblLayout w:type="fixed"/>
        <w:tblLook w:val="04A0" w:firstRow="1" w:lastRow="0" w:firstColumn="1" w:lastColumn="0" w:noHBand="0" w:noVBand="1"/>
      </w:tblPr>
      <w:tblGrid>
        <w:gridCol w:w="3397"/>
        <w:gridCol w:w="1418"/>
        <w:gridCol w:w="1417"/>
        <w:gridCol w:w="1843"/>
        <w:gridCol w:w="1418"/>
      </w:tblGrid>
      <w:tr w:rsidR="00DF1CDE" w:rsidRPr="00DF1CDE" w14:paraId="67DE5F7A" w14:textId="77777777" w:rsidTr="00DF1CDE">
        <w:trPr>
          <w:trHeight w:val="320"/>
        </w:trPr>
        <w:tc>
          <w:tcPr>
            <w:tcW w:w="3397" w:type="dxa"/>
            <w:noWrap/>
          </w:tcPr>
          <w:p w14:paraId="7ABB4E22" w14:textId="77777777" w:rsidR="00DF1CDE" w:rsidRPr="00DF1CDE" w:rsidRDefault="00DF1CDE" w:rsidP="00DF1CDE">
            <w:pPr>
              <w:widowControl/>
              <w:spacing w:line="360" w:lineRule="auto"/>
              <w:rPr>
                <w:rFonts w:ascii="Times New Roman" w:hAnsi="Times New Roman" w:cs="Times New Roman"/>
                <w:bCs/>
                <w:color w:val="000000" w:themeColor="text1"/>
                <w:sz w:val="24"/>
                <w:szCs w:val="24"/>
              </w:rPr>
            </w:pPr>
          </w:p>
        </w:tc>
        <w:tc>
          <w:tcPr>
            <w:tcW w:w="1418" w:type="dxa"/>
          </w:tcPr>
          <w:p w14:paraId="7EB16795" w14:textId="5C0B5AFA"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Not at all</w:t>
            </w:r>
          </w:p>
        </w:tc>
        <w:tc>
          <w:tcPr>
            <w:tcW w:w="1417" w:type="dxa"/>
          </w:tcPr>
          <w:p w14:paraId="76DFBB6F" w14:textId="06F7BF53"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Several days</w:t>
            </w:r>
          </w:p>
        </w:tc>
        <w:tc>
          <w:tcPr>
            <w:tcW w:w="1843" w:type="dxa"/>
          </w:tcPr>
          <w:p w14:paraId="0026785B" w14:textId="739792B5"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More than half the days</w:t>
            </w:r>
          </w:p>
        </w:tc>
        <w:tc>
          <w:tcPr>
            <w:tcW w:w="1418" w:type="dxa"/>
          </w:tcPr>
          <w:p w14:paraId="5EE3E53E" w14:textId="38081A98"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Nearly every day</w:t>
            </w:r>
          </w:p>
        </w:tc>
      </w:tr>
      <w:tr w:rsidR="00DF1CDE" w:rsidRPr="00DF1CDE" w14:paraId="60503684" w14:textId="5DAF1E1D" w:rsidTr="00DF1CDE">
        <w:trPr>
          <w:trHeight w:val="320"/>
        </w:trPr>
        <w:tc>
          <w:tcPr>
            <w:tcW w:w="3397" w:type="dxa"/>
            <w:noWrap/>
            <w:hideMark/>
          </w:tcPr>
          <w:p w14:paraId="2F3A07F6" w14:textId="0135F27A"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1.Little interest or pleasure in doing things.</w:t>
            </w:r>
          </w:p>
        </w:tc>
        <w:tc>
          <w:tcPr>
            <w:tcW w:w="1418" w:type="dxa"/>
          </w:tcPr>
          <w:p w14:paraId="1A8F3CF2" w14:textId="29F100C7"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0</w:t>
            </w:r>
          </w:p>
        </w:tc>
        <w:tc>
          <w:tcPr>
            <w:tcW w:w="1417" w:type="dxa"/>
          </w:tcPr>
          <w:p w14:paraId="0749FB88" w14:textId="1DB797AE"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1</w:t>
            </w:r>
          </w:p>
        </w:tc>
        <w:tc>
          <w:tcPr>
            <w:tcW w:w="1843" w:type="dxa"/>
          </w:tcPr>
          <w:p w14:paraId="3EB683A5" w14:textId="2742A955"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2</w:t>
            </w:r>
          </w:p>
        </w:tc>
        <w:tc>
          <w:tcPr>
            <w:tcW w:w="1418" w:type="dxa"/>
          </w:tcPr>
          <w:p w14:paraId="22232A82" w14:textId="4366E16B"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3</w:t>
            </w:r>
          </w:p>
        </w:tc>
      </w:tr>
      <w:tr w:rsidR="00DF1CDE" w:rsidRPr="00DF1CDE" w14:paraId="51254DE9" w14:textId="3A228D40" w:rsidTr="00DF1CDE">
        <w:trPr>
          <w:trHeight w:val="320"/>
        </w:trPr>
        <w:tc>
          <w:tcPr>
            <w:tcW w:w="3397" w:type="dxa"/>
            <w:noWrap/>
            <w:hideMark/>
          </w:tcPr>
          <w:p w14:paraId="5B9A7FCA" w14:textId="14338334"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2.Feeling down, depressed or hopeless.</w:t>
            </w:r>
          </w:p>
        </w:tc>
        <w:tc>
          <w:tcPr>
            <w:tcW w:w="1418" w:type="dxa"/>
          </w:tcPr>
          <w:p w14:paraId="21C41D4D" w14:textId="655F210D"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0</w:t>
            </w:r>
          </w:p>
        </w:tc>
        <w:tc>
          <w:tcPr>
            <w:tcW w:w="1417" w:type="dxa"/>
          </w:tcPr>
          <w:p w14:paraId="7B84874A" w14:textId="0D83EFA1"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1</w:t>
            </w:r>
          </w:p>
        </w:tc>
        <w:tc>
          <w:tcPr>
            <w:tcW w:w="1843" w:type="dxa"/>
          </w:tcPr>
          <w:p w14:paraId="46C09425" w14:textId="198CB4C1"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2</w:t>
            </w:r>
          </w:p>
        </w:tc>
        <w:tc>
          <w:tcPr>
            <w:tcW w:w="1418" w:type="dxa"/>
          </w:tcPr>
          <w:p w14:paraId="5A91A9CA" w14:textId="45FF0B9B"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3</w:t>
            </w:r>
          </w:p>
        </w:tc>
      </w:tr>
      <w:tr w:rsidR="00DF1CDE" w:rsidRPr="00DF1CDE" w14:paraId="4B1FEE58" w14:textId="212B868C" w:rsidTr="00DF1CDE">
        <w:trPr>
          <w:trHeight w:val="320"/>
        </w:trPr>
        <w:tc>
          <w:tcPr>
            <w:tcW w:w="3397" w:type="dxa"/>
            <w:noWrap/>
            <w:hideMark/>
          </w:tcPr>
          <w:p w14:paraId="46692792" w14:textId="0B63E036"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lastRenderedPageBreak/>
              <w:t>3.Trouble falling asleep, staying asleep, or sleeping too much.</w:t>
            </w:r>
          </w:p>
        </w:tc>
        <w:tc>
          <w:tcPr>
            <w:tcW w:w="1418" w:type="dxa"/>
          </w:tcPr>
          <w:p w14:paraId="7B6C5ACD" w14:textId="7B7522C9"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0</w:t>
            </w:r>
          </w:p>
        </w:tc>
        <w:tc>
          <w:tcPr>
            <w:tcW w:w="1417" w:type="dxa"/>
          </w:tcPr>
          <w:p w14:paraId="0E9ADE48" w14:textId="57C46284"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1</w:t>
            </w:r>
          </w:p>
        </w:tc>
        <w:tc>
          <w:tcPr>
            <w:tcW w:w="1843" w:type="dxa"/>
          </w:tcPr>
          <w:p w14:paraId="51ACC74B" w14:textId="24045891"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2</w:t>
            </w:r>
          </w:p>
        </w:tc>
        <w:tc>
          <w:tcPr>
            <w:tcW w:w="1418" w:type="dxa"/>
          </w:tcPr>
          <w:p w14:paraId="1DD56C5F" w14:textId="55C67AC1"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3</w:t>
            </w:r>
          </w:p>
        </w:tc>
      </w:tr>
      <w:tr w:rsidR="00DF1CDE" w:rsidRPr="00DF1CDE" w14:paraId="2BC96A9B" w14:textId="1FAB453E" w:rsidTr="00DF1CDE">
        <w:trPr>
          <w:trHeight w:val="320"/>
        </w:trPr>
        <w:tc>
          <w:tcPr>
            <w:tcW w:w="3397" w:type="dxa"/>
            <w:noWrap/>
            <w:hideMark/>
          </w:tcPr>
          <w:p w14:paraId="7C7B9328" w14:textId="32F2CB8F"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4.Feeling tired or having little energy.</w:t>
            </w:r>
          </w:p>
        </w:tc>
        <w:tc>
          <w:tcPr>
            <w:tcW w:w="1418" w:type="dxa"/>
          </w:tcPr>
          <w:p w14:paraId="00B864CF" w14:textId="14690A62"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0</w:t>
            </w:r>
          </w:p>
        </w:tc>
        <w:tc>
          <w:tcPr>
            <w:tcW w:w="1417" w:type="dxa"/>
          </w:tcPr>
          <w:p w14:paraId="5FC5237F" w14:textId="1CC01C88"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1</w:t>
            </w:r>
          </w:p>
        </w:tc>
        <w:tc>
          <w:tcPr>
            <w:tcW w:w="1843" w:type="dxa"/>
          </w:tcPr>
          <w:p w14:paraId="30DE9FDF" w14:textId="11135976"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2</w:t>
            </w:r>
          </w:p>
        </w:tc>
        <w:tc>
          <w:tcPr>
            <w:tcW w:w="1418" w:type="dxa"/>
          </w:tcPr>
          <w:p w14:paraId="088C0F01" w14:textId="2E5BC55B"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3</w:t>
            </w:r>
          </w:p>
        </w:tc>
      </w:tr>
      <w:tr w:rsidR="00DF1CDE" w:rsidRPr="00DF1CDE" w14:paraId="6E5DEB88" w14:textId="002844AD" w:rsidTr="00DF1CDE">
        <w:trPr>
          <w:trHeight w:val="320"/>
        </w:trPr>
        <w:tc>
          <w:tcPr>
            <w:tcW w:w="3397" w:type="dxa"/>
            <w:noWrap/>
            <w:hideMark/>
          </w:tcPr>
          <w:p w14:paraId="0E56E690" w14:textId="4BE495D9"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5.Poor appetite or overeating.</w:t>
            </w:r>
          </w:p>
        </w:tc>
        <w:tc>
          <w:tcPr>
            <w:tcW w:w="1418" w:type="dxa"/>
          </w:tcPr>
          <w:p w14:paraId="47602A19" w14:textId="7B6C47F8"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0</w:t>
            </w:r>
          </w:p>
        </w:tc>
        <w:tc>
          <w:tcPr>
            <w:tcW w:w="1417" w:type="dxa"/>
          </w:tcPr>
          <w:p w14:paraId="0AC9A0A0" w14:textId="0411E90D"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1</w:t>
            </w:r>
          </w:p>
        </w:tc>
        <w:tc>
          <w:tcPr>
            <w:tcW w:w="1843" w:type="dxa"/>
          </w:tcPr>
          <w:p w14:paraId="2FCFBB15" w14:textId="3E263B77"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2</w:t>
            </w:r>
          </w:p>
        </w:tc>
        <w:tc>
          <w:tcPr>
            <w:tcW w:w="1418" w:type="dxa"/>
          </w:tcPr>
          <w:p w14:paraId="23DF53E0" w14:textId="5BC4105B"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3</w:t>
            </w:r>
          </w:p>
        </w:tc>
      </w:tr>
      <w:tr w:rsidR="00DF1CDE" w:rsidRPr="00DF1CDE" w14:paraId="3E1D9009" w14:textId="49A1869A" w:rsidTr="00DF1CDE">
        <w:trPr>
          <w:trHeight w:val="320"/>
        </w:trPr>
        <w:tc>
          <w:tcPr>
            <w:tcW w:w="3397" w:type="dxa"/>
            <w:noWrap/>
            <w:hideMark/>
          </w:tcPr>
          <w:p w14:paraId="2421C209" w14:textId="56DCFB16"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6.Feeling bad about yourself - or that you’re a failure or have let yourself or your family down.</w:t>
            </w:r>
          </w:p>
        </w:tc>
        <w:tc>
          <w:tcPr>
            <w:tcW w:w="1418" w:type="dxa"/>
          </w:tcPr>
          <w:p w14:paraId="443F38F2" w14:textId="19232FCB"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0</w:t>
            </w:r>
          </w:p>
        </w:tc>
        <w:tc>
          <w:tcPr>
            <w:tcW w:w="1417" w:type="dxa"/>
          </w:tcPr>
          <w:p w14:paraId="1D203848" w14:textId="75ED3BBC"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1</w:t>
            </w:r>
          </w:p>
        </w:tc>
        <w:tc>
          <w:tcPr>
            <w:tcW w:w="1843" w:type="dxa"/>
          </w:tcPr>
          <w:p w14:paraId="3939A290" w14:textId="291995F5"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2</w:t>
            </w:r>
          </w:p>
        </w:tc>
        <w:tc>
          <w:tcPr>
            <w:tcW w:w="1418" w:type="dxa"/>
          </w:tcPr>
          <w:p w14:paraId="54B59C15" w14:textId="559A98D1"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3</w:t>
            </w:r>
          </w:p>
        </w:tc>
      </w:tr>
      <w:tr w:rsidR="00DF1CDE" w:rsidRPr="00DF1CDE" w14:paraId="151AA649" w14:textId="5631BF2C" w:rsidTr="00DF1CDE">
        <w:trPr>
          <w:trHeight w:val="320"/>
        </w:trPr>
        <w:tc>
          <w:tcPr>
            <w:tcW w:w="3397" w:type="dxa"/>
            <w:noWrap/>
            <w:hideMark/>
          </w:tcPr>
          <w:p w14:paraId="0F2B8F07" w14:textId="04107BAD"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7.Trouble concentrating on things, such as reading the newspaper or watching television.</w:t>
            </w:r>
          </w:p>
        </w:tc>
        <w:tc>
          <w:tcPr>
            <w:tcW w:w="1418" w:type="dxa"/>
          </w:tcPr>
          <w:p w14:paraId="4DA3DD4E" w14:textId="7B91EF38"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0</w:t>
            </w:r>
          </w:p>
        </w:tc>
        <w:tc>
          <w:tcPr>
            <w:tcW w:w="1417" w:type="dxa"/>
          </w:tcPr>
          <w:p w14:paraId="630CC96A" w14:textId="289332C1"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1</w:t>
            </w:r>
          </w:p>
        </w:tc>
        <w:tc>
          <w:tcPr>
            <w:tcW w:w="1843" w:type="dxa"/>
          </w:tcPr>
          <w:p w14:paraId="6BABD2DF" w14:textId="320EE6D0"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2</w:t>
            </w:r>
          </w:p>
        </w:tc>
        <w:tc>
          <w:tcPr>
            <w:tcW w:w="1418" w:type="dxa"/>
          </w:tcPr>
          <w:p w14:paraId="4D7FEA41" w14:textId="00B98518"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3</w:t>
            </w:r>
          </w:p>
        </w:tc>
      </w:tr>
      <w:tr w:rsidR="00DF1CDE" w:rsidRPr="00DF1CDE" w14:paraId="0CEE7B64" w14:textId="3F4A8F56" w:rsidTr="00DF1CDE">
        <w:trPr>
          <w:trHeight w:val="320"/>
        </w:trPr>
        <w:tc>
          <w:tcPr>
            <w:tcW w:w="3397" w:type="dxa"/>
            <w:noWrap/>
            <w:hideMark/>
          </w:tcPr>
          <w:p w14:paraId="3A69EE79" w14:textId="3CD9A15F"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8.Moving or speaking so slowly that other people could have noticed. Or, the opposite - being so fidgety or restless that you have been moving around a lot more than usual.</w:t>
            </w:r>
          </w:p>
        </w:tc>
        <w:tc>
          <w:tcPr>
            <w:tcW w:w="1418" w:type="dxa"/>
          </w:tcPr>
          <w:p w14:paraId="6C3F6084" w14:textId="0C346D81"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0</w:t>
            </w:r>
          </w:p>
        </w:tc>
        <w:tc>
          <w:tcPr>
            <w:tcW w:w="1417" w:type="dxa"/>
          </w:tcPr>
          <w:p w14:paraId="650F42EF" w14:textId="5259AED3"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1</w:t>
            </w:r>
          </w:p>
        </w:tc>
        <w:tc>
          <w:tcPr>
            <w:tcW w:w="1843" w:type="dxa"/>
          </w:tcPr>
          <w:p w14:paraId="6FEB5A8E" w14:textId="5594C0FF"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2</w:t>
            </w:r>
          </w:p>
        </w:tc>
        <w:tc>
          <w:tcPr>
            <w:tcW w:w="1418" w:type="dxa"/>
          </w:tcPr>
          <w:p w14:paraId="2A69BA46" w14:textId="46BCE980"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3</w:t>
            </w:r>
          </w:p>
        </w:tc>
      </w:tr>
      <w:tr w:rsidR="00DF1CDE" w:rsidRPr="00DF1CDE" w14:paraId="0D78740E" w14:textId="351BD5B7" w:rsidTr="00DF1CDE">
        <w:trPr>
          <w:trHeight w:val="320"/>
        </w:trPr>
        <w:tc>
          <w:tcPr>
            <w:tcW w:w="3397" w:type="dxa"/>
            <w:noWrap/>
            <w:hideMark/>
          </w:tcPr>
          <w:p w14:paraId="3400603B" w14:textId="07655E3D"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9.Thoughts that you would be better off dead or of hurting yourself in some way.</w:t>
            </w:r>
          </w:p>
        </w:tc>
        <w:tc>
          <w:tcPr>
            <w:tcW w:w="1418" w:type="dxa"/>
          </w:tcPr>
          <w:p w14:paraId="374306D6" w14:textId="2599D8B4"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0</w:t>
            </w:r>
          </w:p>
        </w:tc>
        <w:tc>
          <w:tcPr>
            <w:tcW w:w="1417" w:type="dxa"/>
          </w:tcPr>
          <w:p w14:paraId="11574D54" w14:textId="1A1B37C0"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1</w:t>
            </w:r>
          </w:p>
        </w:tc>
        <w:tc>
          <w:tcPr>
            <w:tcW w:w="1843" w:type="dxa"/>
          </w:tcPr>
          <w:p w14:paraId="5090584E" w14:textId="213689BB"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2</w:t>
            </w:r>
          </w:p>
        </w:tc>
        <w:tc>
          <w:tcPr>
            <w:tcW w:w="1418" w:type="dxa"/>
          </w:tcPr>
          <w:p w14:paraId="07E28F7F" w14:textId="444EA1A0" w:rsidR="00DF1CDE" w:rsidRPr="00DF1CDE" w:rsidRDefault="00DF1CDE" w:rsidP="00DF1CDE">
            <w:pPr>
              <w:widowControl/>
              <w:spacing w:line="360" w:lineRule="auto"/>
              <w:rPr>
                <w:rFonts w:ascii="Times New Roman" w:hAnsi="Times New Roman" w:cs="Times New Roman"/>
                <w:bCs/>
                <w:color w:val="000000" w:themeColor="text1"/>
                <w:sz w:val="24"/>
                <w:szCs w:val="24"/>
              </w:rPr>
            </w:pPr>
            <w:r w:rsidRPr="00DF1CDE">
              <w:rPr>
                <w:rFonts w:ascii="Times New Roman" w:hAnsi="Times New Roman" w:cs="Times New Roman"/>
                <w:bCs/>
                <w:color w:val="000000" w:themeColor="text1"/>
                <w:sz w:val="24"/>
                <w:szCs w:val="24"/>
              </w:rPr>
              <w:t>3</w:t>
            </w:r>
          </w:p>
        </w:tc>
      </w:tr>
    </w:tbl>
    <w:p w14:paraId="4A36287E" w14:textId="77777777" w:rsidR="00DF1CDE" w:rsidRPr="00DF1CDE" w:rsidRDefault="00DF1CDE" w:rsidP="00DF1CDE">
      <w:pPr>
        <w:widowControl/>
        <w:spacing w:line="360" w:lineRule="auto"/>
        <w:rPr>
          <w:rFonts w:ascii="Times New Roman" w:hAnsi="Times New Roman" w:cs="Times New Roman"/>
          <w:bCs/>
          <w:color w:val="000000" w:themeColor="text1"/>
          <w:sz w:val="24"/>
          <w:szCs w:val="24"/>
        </w:rPr>
      </w:pPr>
    </w:p>
    <w:sectPr w:rsidR="00DF1CDE" w:rsidRPr="00DF1CDE" w:rsidSect="007C5E04">
      <w:footerReference w:type="even" r:id="rId7"/>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52B7" w14:textId="77777777" w:rsidR="00F05EA0" w:rsidRDefault="00F05EA0" w:rsidP="00C624E6">
      <w:r>
        <w:separator/>
      </w:r>
    </w:p>
  </w:endnote>
  <w:endnote w:type="continuationSeparator" w:id="0">
    <w:p w14:paraId="650A0860" w14:textId="77777777" w:rsidR="00F05EA0" w:rsidRDefault="00F05EA0" w:rsidP="00C6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altName w:val="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ADCB" w14:textId="77777777" w:rsidR="00C84EED" w:rsidRDefault="00C84EED" w:rsidP="00CD3885">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D772DA9" w14:textId="77777777" w:rsidR="00C84EED" w:rsidRDefault="00C84E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9678"/>
      <w:docPartObj>
        <w:docPartGallery w:val="Page Numbers (Bottom of Page)"/>
        <w:docPartUnique/>
      </w:docPartObj>
    </w:sdtPr>
    <w:sdtEndPr>
      <w:rPr>
        <w:noProof/>
      </w:rPr>
    </w:sdtEndPr>
    <w:sdtContent>
      <w:p w14:paraId="753B41B7" w14:textId="4158DC38" w:rsidR="006A3BFC" w:rsidRDefault="006A3BFC">
        <w:pPr>
          <w:pStyle w:val="a5"/>
          <w:jc w:val="right"/>
        </w:pPr>
        <w:r>
          <w:fldChar w:fldCharType="begin"/>
        </w:r>
        <w:r>
          <w:instrText xml:space="preserve"> PAGE   \* MERGEFORMAT </w:instrText>
        </w:r>
        <w:r>
          <w:fldChar w:fldCharType="separate"/>
        </w:r>
        <w:r w:rsidR="00C56602">
          <w:rPr>
            <w:noProof/>
          </w:rPr>
          <w:t>6</w:t>
        </w:r>
        <w:r>
          <w:rPr>
            <w:noProof/>
          </w:rPr>
          <w:fldChar w:fldCharType="end"/>
        </w:r>
      </w:p>
    </w:sdtContent>
  </w:sdt>
  <w:p w14:paraId="58B0841F" w14:textId="77777777" w:rsidR="00C84EED" w:rsidRDefault="00C84E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3D7A" w14:textId="77777777" w:rsidR="00F05EA0" w:rsidRDefault="00F05EA0" w:rsidP="00C624E6">
      <w:r>
        <w:separator/>
      </w:r>
    </w:p>
  </w:footnote>
  <w:footnote w:type="continuationSeparator" w:id="0">
    <w:p w14:paraId="228118AD" w14:textId="77777777" w:rsidR="00F05EA0" w:rsidRDefault="00F05EA0" w:rsidP="00C62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lvl w:ilvl="0">
      <w:start w:val="6"/>
      <w:numFmt w:val="decimal"/>
      <w:suff w:val="nothing"/>
      <w:lvlText w:val="%1．"/>
      <w:lvlJc w:val="left"/>
    </w:lvl>
  </w:abstractNum>
  <w:abstractNum w:abstractNumId="1" w15:restartNumberingAfterBreak="0">
    <w:nsid w:val="00000006"/>
    <w:multiLevelType w:val="singleLevel"/>
    <w:tmpl w:val="00000006"/>
    <w:lvl w:ilvl="0">
      <w:start w:val="1"/>
      <w:numFmt w:val="decimal"/>
      <w:suff w:val="nothing"/>
      <w:lvlText w:val="%1．"/>
      <w:lvlJc w:val="left"/>
    </w:lvl>
  </w:abstractNum>
  <w:abstractNum w:abstractNumId="2" w15:restartNumberingAfterBreak="0">
    <w:nsid w:val="00000012"/>
    <w:multiLevelType w:val="singleLevel"/>
    <w:tmpl w:val="00000012"/>
    <w:lvl w:ilvl="0">
      <w:start w:val="4"/>
      <w:numFmt w:val="decimal"/>
      <w:suff w:val="space"/>
      <w:lvlText w:val="%1."/>
      <w:lvlJc w:val="left"/>
    </w:lvl>
  </w:abstractNum>
  <w:abstractNum w:abstractNumId="3" w15:restartNumberingAfterBreak="0">
    <w:nsid w:val="00000017"/>
    <w:multiLevelType w:val="multilevel"/>
    <w:tmpl w:val="00000017"/>
    <w:lvl w:ilvl="0">
      <w:start w:val="1"/>
      <w:numFmt w:val="decimalEnclosedParen"/>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4A5CC5"/>
    <w:multiLevelType w:val="hybridMultilevel"/>
    <w:tmpl w:val="565A1D1E"/>
    <w:lvl w:ilvl="0" w:tplc="68EEDE4E">
      <w:start w:val="1"/>
      <w:numFmt w:val="decimalEnclosedCircle"/>
      <w:lvlText w:val="%1"/>
      <w:lvlJc w:val="left"/>
      <w:pPr>
        <w:ind w:left="420" w:hanging="420"/>
      </w:pPr>
      <w:rPr>
        <w:rFonts w:ascii="宋体" w:eastAsia="宋体" w:hAnsi="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3B5B47"/>
    <w:multiLevelType w:val="hybridMultilevel"/>
    <w:tmpl w:val="A746DA94"/>
    <w:lvl w:ilvl="0" w:tplc="14C08544">
      <w:start w:val="1"/>
      <w:numFmt w:val="decimalEnclosedCircle"/>
      <w:lvlText w:val="%1"/>
      <w:lvlJc w:val="left"/>
      <w:pPr>
        <w:ind w:left="420" w:hanging="420"/>
      </w:pPr>
      <w:rPr>
        <w:rFonts w:ascii="宋体" w:eastAsia="宋体" w:hAnsi="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6B59B3"/>
    <w:multiLevelType w:val="hybridMultilevel"/>
    <w:tmpl w:val="331AF96C"/>
    <w:lvl w:ilvl="0" w:tplc="32C2CD28">
      <w:start w:val="1"/>
      <w:numFmt w:val="decimalEnclosedCircle"/>
      <w:lvlText w:val="%1"/>
      <w:lvlJc w:val="left"/>
      <w:pPr>
        <w:ind w:left="420" w:hanging="420"/>
      </w:pPr>
      <w:rPr>
        <w:rFonts w:ascii="宋体" w:eastAsia="宋体" w:hAnsi="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40F45FB"/>
    <w:multiLevelType w:val="hybridMultilevel"/>
    <w:tmpl w:val="A2EEF00E"/>
    <w:lvl w:ilvl="0" w:tplc="BFF00072">
      <w:start w:val="1"/>
      <w:numFmt w:val="decimalEnclosedCircle"/>
      <w:lvlText w:val="%1"/>
      <w:lvlJc w:val="left"/>
      <w:pPr>
        <w:ind w:left="420" w:hanging="420"/>
      </w:pPr>
      <w:rPr>
        <w:rFonts w:ascii="宋体" w:eastAsia="宋体" w:hAnsi="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BF502C"/>
    <w:multiLevelType w:val="hybridMultilevel"/>
    <w:tmpl w:val="89922B50"/>
    <w:lvl w:ilvl="0" w:tplc="C90A15E0">
      <w:start w:val="1"/>
      <w:numFmt w:val="decimalEnclosedCircle"/>
      <w:lvlText w:val="%1"/>
      <w:lvlJc w:val="left"/>
      <w:pPr>
        <w:ind w:left="420" w:hanging="420"/>
      </w:pPr>
      <w:rPr>
        <w:rFonts w:ascii="宋体" w:eastAsia="宋体" w:hAnsi="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4A3844"/>
    <w:multiLevelType w:val="hybridMultilevel"/>
    <w:tmpl w:val="FAECD1A2"/>
    <w:lvl w:ilvl="0" w:tplc="BFF0F14E">
      <w:start w:val="1"/>
      <w:numFmt w:val="upperLetter"/>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811AFD"/>
    <w:multiLevelType w:val="hybridMultilevel"/>
    <w:tmpl w:val="CFA6C792"/>
    <w:lvl w:ilvl="0" w:tplc="DF8C85EC">
      <w:start w:val="1"/>
      <w:numFmt w:val="decimalEnclosedCircle"/>
      <w:lvlText w:val="%1"/>
      <w:lvlJc w:val="left"/>
      <w:pPr>
        <w:ind w:left="420" w:hanging="420"/>
      </w:pPr>
      <w:rPr>
        <w:rFonts w:ascii="宋体" w:eastAsia="宋体" w:hAnsi="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C35793"/>
    <w:multiLevelType w:val="hybridMultilevel"/>
    <w:tmpl w:val="5B1EE4E2"/>
    <w:lvl w:ilvl="0" w:tplc="769CE3A0">
      <w:start w:val="1"/>
      <w:numFmt w:val="decimalEnclosedCircle"/>
      <w:lvlText w:val="%1"/>
      <w:lvlJc w:val="left"/>
      <w:pPr>
        <w:ind w:left="420" w:hanging="420"/>
      </w:pPr>
      <w:rPr>
        <w:rFonts w:ascii="宋体" w:eastAsia="宋体" w:hAnsi="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6582534"/>
    <w:multiLevelType w:val="hybridMultilevel"/>
    <w:tmpl w:val="8E06EF76"/>
    <w:lvl w:ilvl="0" w:tplc="3D68523A">
      <w:start w:val="1"/>
      <w:numFmt w:val="decimalEnclosedCircle"/>
      <w:lvlText w:val="%1"/>
      <w:lvlJc w:val="left"/>
      <w:pPr>
        <w:ind w:left="420" w:hanging="420"/>
      </w:pPr>
      <w:rPr>
        <w:rFonts w:ascii="宋体" w:eastAsia="宋体" w:hAnsi="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C507AC9"/>
    <w:multiLevelType w:val="hybridMultilevel"/>
    <w:tmpl w:val="5AC48F82"/>
    <w:lvl w:ilvl="0" w:tplc="8C3A1B7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F956B56"/>
    <w:multiLevelType w:val="hybridMultilevel"/>
    <w:tmpl w:val="5672EB42"/>
    <w:lvl w:ilvl="0" w:tplc="EBD04EEC">
      <w:start w:val="1"/>
      <w:numFmt w:val="decimalEnclosedCircle"/>
      <w:lvlText w:val="%1"/>
      <w:lvlJc w:val="left"/>
      <w:pPr>
        <w:ind w:left="420" w:hanging="420"/>
      </w:pPr>
      <w:rPr>
        <w:rFonts w:ascii="宋体" w:eastAsia="宋体" w:hAnsi="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A3D3F96"/>
    <w:multiLevelType w:val="hybridMultilevel"/>
    <w:tmpl w:val="CA78DA14"/>
    <w:lvl w:ilvl="0" w:tplc="BA9C7EF4">
      <w:start w:val="1"/>
      <w:numFmt w:val="decimalEnclosedCircle"/>
      <w:lvlText w:val="%1"/>
      <w:lvlJc w:val="left"/>
      <w:pPr>
        <w:ind w:left="420" w:hanging="420"/>
      </w:pPr>
      <w:rPr>
        <w:rFonts w:ascii="宋体" w:eastAsia="宋体" w:hAnsi="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B60636D"/>
    <w:multiLevelType w:val="hybridMultilevel"/>
    <w:tmpl w:val="B010D5C2"/>
    <w:lvl w:ilvl="0" w:tplc="DE9C96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3F65CFC"/>
    <w:multiLevelType w:val="hybridMultilevel"/>
    <w:tmpl w:val="56DC90D6"/>
    <w:lvl w:ilvl="0" w:tplc="D1D0BB82">
      <w:start w:val="1"/>
      <w:numFmt w:val="decimalEnclosedCircle"/>
      <w:lvlText w:val="%1"/>
      <w:lvlJc w:val="left"/>
      <w:pPr>
        <w:ind w:left="420" w:hanging="420"/>
      </w:pPr>
      <w:rPr>
        <w:rFonts w:ascii="宋体" w:eastAsia="宋体" w:hAnsi="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66F2BBB"/>
    <w:multiLevelType w:val="hybridMultilevel"/>
    <w:tmpl w:val="D570DB14"/>
    <w:lvl w:ilvl="0" w:tplc="367A6846">
      <w:start w:val="1"/>
      <w:numFmt w:val="decimalEnclosedCircle"/>
      <w:lvlText w:val="%1"/>
      <w:lvlJc w:val="left"/>
      <w:pPr>
        <w:ind w:left="420" w:hanging="420"/>
      </w:pPr>
      <w:rPr>
        <w:rFonts w:ascii="宋体" w:eastAsia="宋体" w:hAnsi="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7D314DA"/>
    <w:multiLevelType w:val="hybridMultilevel"/>
    <w:tmpl w:val="C1428494"/>
    <w:lvl w:ilvl="0" w:tplc="2854876A">
      <w:start w:val="1"/>
      <w:numFmt w:val="decimal"/>
      <w:lvlText w:val="%1．"/>
      <w:lvlJc w:val="left"/>
      <w:pPr>
        <w:tabs>
          <w:tab w:val="num" w:pos="360"/>
        </w:tabs>
        <w:ind w:left="360" w:hanging="360"/>
      </w:pPr>
      <w:rPr>
        <w:rFonts w:hint="default"/>
      </w:rPr>
    </w:lvl>
    <w:lvl w:ilvl="1" w:tplc="B54258C4">
      <w:start w:val="1"/>
      <w:numFmt w:val="upp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5AE54E8F"/>
    <w:multiLevelType w:val="multilevel"/>
    <w:tmpl w:val="5AE54E8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B39624B"/>
    <w:multiLevelType w:val="hybridMultilevel"/>
    <w:tmpl w:val="3EF215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CAD266D"/>
    <w:multiLevelType w:val="hybridMultilevel"/>
    <w:tmpl w:val="3A4E2CD2"/>
    <w:lvl w:ilvl="0" w:tplc="DC3ED1B6">
      <w:start w:val="1"/>
      <w:numFmt w:val="decimalEnclosedCircle"/>
      <w:lvlText w:val="%1"/>
      <w:lvlJc w:val="left"/>
      <w:pPr>
        <w:ind w:left="420" w:hanging="420"/>
      </w:pPr>
      <w:rPr>
        <w:rFonts w:ascii="宋体" w:eastAsia="宋体" w:hAnsi="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F3712D3"/>
    <w:multiLevelType w:val="hybridMultilevel"/>
    <w:tmpl w:val="D99A7D7A"/>
    <w:lvl w:ilvl="0" w:tplc="58B21134">
      <w:start w:val="1"/>
      <w:numFmt w:val="decimalEnclosedCircle"/>
      <w:lvlText w:val="%1"/>
      <w:lvlJc w:val="left"/>
      <w:pPr>
        <w:ind w:left="420" w:hanging="420"/>
      </w:pPr>
      <w:rPr>
        <w:rFonts w:ascii="宋体" w:eastAsia="宋体" w:hAnsi="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1246985"/>
    <w:multiLevelType w:val="hybridMultilevel"/>
    <w:tmpl w:val="39A4A7AC"/>
    <w:lvl w:ilvl="0" w:tplc="11E85B10">
      <w:start w:val="1"/>
      <w:numFmt w:val="decimalEnclosedCircle"/>
      <w:lvlText w:val="%1"/>
      <w:lvlJc w:val="left"/>
      <w:pPr>
        <w:ind w:left="420" w:hanging="420"/>
      </w:pPr>
      <w:rPr>
        <w:rFonts w:ascii="宋体" w:eastAsia="宋体" w:hAnsi="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1E31B83"/>
    <w:multiLevelType w:val="hybridMultilevel"/>
    <w:tmpl w:val="2B7EFEE4"/>
    <w:lvl w:ilvl="0" w:tplc="089C8742">
      <w:start w:val="1"/>
      <w:numFmt w:val="decimalEnclosedCircle"/>
      <w:lvlText w:val="%1"/>
      <w:lvlJc w:val="left"/>
      <w:pPr>
        <w:ind w:left="420" w:hanging="420"/>
      </w:pPr>
      <w:rPr>
        <w:rFonts w:ascii="宋体" w:eastAsia="宋体" w:hAnsi="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2535EE3"/>
    <w:multiLevelType w:val="hybridMultilevel"/>
    <w:tmpl w:val="018C922E"/>
    <w:lvl w:ilvl="0" w:tplc="8E524BBC">
      <w:start w:val="1"/>
      <w:numFmt w:val="decimalEnclosedCircle"/>
      <w:lvlText w:val="%1"/>
      <w:lvlJc w:val="left"/>
      <w:pPr>
        <w:ind w:left="420" w:hanging="420"/>
      </w:pPr>
      <w:rPr>
        <w:rFonts w:ascii="宋体" w:eastAsia="宋体" w:hAnsi="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29D5D39"/>
    <w:multiLevelType w:val="hybridMultilevel"/>
    <w:tmpl w:val="8A1A8F9C"/>
    <w:lvl w:ilvl="0" w:tplc="FB9C3E62">
      <w:start w:val="1"/>
      <w:numFmt w:val="decimalEnclosedCircle"/>
      <w:lvlText w:val="%1"/>
      <w:lvlJc w:val="left"/>
      <w:pPr>
        <w:ind w:left="420" w:hanging="420"/>
      </w:pPr>
      <w:rPr>
        <w:rFonts w:ascii="宋体" w:eastAsia="宋体" w:hAnsi="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85853AA"/>
    <w:multiLevelType w:val="hybridMultilevel"/>
    <w:tmpl w:val="F48089BC"/>
    <w:lvl w:ilvl="0" w:tplc="5F747B26">
      <w:start w:val="1"/>
      <w:numFmt w:val="decimal"/>
      <w:lvlText w:val="%1)"/>
      <w:lvlJc w:val="left"/>
      <w:pPr>
        <w:ind w:left="480" w:hanging="480"/>
      </w:pPr>
      <w:rPr>
        <w:rFonts w:ascii="Times New Roman" w:hAnsi="Times New Roman" w:cs="Times New Roman" w:hint="default"/>
        <w:b/>
        <w:i w:val="0"/>
        <w:sz w:val="20"/>
        <w:szCs w:val="20"/>
      </w:rPr>
    </w:lvl>
    <w:lvl w:ilvl="1" w:tplc="04090019">
      <w:start w:val="1"/>
      <w:numFmt w:val="ideographTraditional"/>
      <w:lvlText w:val="%2、"/>
      <w:lvlJc w:val="left"/>
      <w:pPr>
        <w:ind w:left="1047"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4157DF"/>
    <w:multiLevelType w:val="hybridMultilevel"/>
    <w:tmpl w:val="4224E982"/>
    <w:lvl w:ilvl="0" w:tplc="D390E2EE">
      <w:start w:val="1"/>
      <w:numFmt w:val="decimalEnclosedCircle"/>
      <w:lvlText w:val="%1"/>
      <w:lvlJc w:val="left"/>
      <w:pPr>
        <w:ind w:left="420" w:hanging="420"/>
      </w:pPr>
      <w:rPr>
        <w:rFonts w:ascii="宋体" w:eastAsia="宋体" w:hAnsi="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6851F28"/>
    <w:multiLevelType w:val="hybridMultilevel"/>
    <w:tmpl w:val="A9CA2778"/>
    <w:lvl w:ilvl="0" w:tplc="96106AC2">
      <w:start w:val="1"/>
      <w:numFmt w:val="decimalEnclosedCircle"/>
      <w:lvlText w:val="%1"/>
      <w:lvlJc w:val="left"/>
      <w:pPr>
        <w:ind w:left="420" w:hanging="420"/>
      </w:pPr>
      <w:rPr>
        <w:rFonts w:ascii="宋体" w:eastAsia="宋体" w:hAnsi="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lvlOverride w:ilvl="0">
      <w:startOverride w:val="1"/>
    </w:lvlOverride>
  </w:num>
  <w:num w:numId="3">
    <w:abstractNumId w:val="0"/>
  </w:num>
  <w:num w:numId="4">
    <w:abstractNumId w:val="19"/>
  </w:num>
  <w:num w:numId="5">
    <w:abstractNumId w:val="9"/>
  </w:num>
  <w:num w:numId="6">
    <w:abstractNumId w:val="2"/>
  </w:num>
  <w:num w:numId="7">
    <w:abstractNumId w:val="20"/>
  </w:num>
  <w:num w:numId="8">
    <w:abstractNumId w:val="13"/>
  </w:num>
  <w:num w:numId="9">
    <w:abstractNumId w:val="28"/>
  </w:num>
  <w:num w:numId="10">
    <w:abstractNumId w:val="29"/>
  </w:num>
  <w:num w:numId="11">
    <w:abstractNumId w:val="6"/>
  </w:num>
  <w:num w:numId="12">
    <w:abstractNumId w:val="24"/>
  </w:num>
  <w:num w:numId="13">
    <w:abstractNumId w:val="7"/>
  </w:num>
  <w:num w:numId="14">
    <w:abstractNumId w:val="30"/>
  </w:num>
  <w:num w:numId="15">
    <w:abstractNumId w:val="8"/>
  </w:num>
  <w:num w:numId="16">
    <w:abstractNumId w:val="4"/>
  </w:num>
  <w:num w:numId="17">
    <w:abstractNumId w:val="23"/>
  </w:num>
  <w:num w:numId="18">
    <w:abstractNumId w:val="18"/>
  </w:num>
  <w:num w:numId="19">
    <w:abstractNumId w:val="17"/>
  </w:num>
  <w:num w:numId="20">
    <w:abstractNumId w:val="15"/>
  </w:num>
  <w:num w:numId="21">
    <w:abstractNumId w:val="27"/>
  </w:num>
  <w:num w:numId="22">
    <w:abstractNumId w:val="14"/>
  </w:num>
  <w:num w:numId="23">
    <w:abstractNumId w:val="25"/>
  </w:num>
  <w:num w:numId="24">
    <w:abstractNumId w:val="11"/>
  </w:num>
  <w:num w:numId="25">
    <w:abstractNumId w:val="22"/>
  </w:num>
  <w:num w:numId="26">
    <w:abstractNumId w:val="5"/>
  </w:num>
  <w:num w:numId="27">
    <w:abstractNumId w:val="10"/>
  </w:num>
  <w:num w:numId="28">
    <w:abstractNumId w:val="26"/>
  </w:num>
  <w:num w:numId="29">
    <w:abstractNumId w:val="12"/>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C18"/>
    <w:rsid w:val="0002422B"/>
    <w:rsid w:val="00026A4F"/>
    <w:rsid w:val="0005578A"/>
    <w:rsid w:val="00071C38"/>
    <w:rsid w:val="00096B15"/>
    <w:rsid w:val="000A78DE"/>
    <w:rsid w:val="000C7D68"/>
    <w:rsid w:val="000F4769"/>
    <w:rsid w:val="00110925"/>
    <w:rsid w:val="00136C58"/>
    <w:rsid w:val="00145D3C"/>
    <w:rsid w:val="00176CB5"/>
    <w:rsid w:val="0019437F"/>
    <w:rsid w:val="001D1020"/>
    <w:rsid w:val="001E23B3"/>
    <w:rsid w:val="001F5A11"/>
    <w:rsid w:val="00213DD2"/>
    <w:rsid w:val="00217E2B"/>
    <w:rsid w:val="00226E4F"/>
    <w:rsid w:val="002449B6"/>
    <w:rsid w:val="00245915"/>
    <w:rsid w:val="0027031A"/>
    <w:rsid w:val="00271B80"/>
    <w:rsid w:val="00272D63"/>
    <w:rsid w:val="00277AE8"/>
    <w:rsid w:val="002A08F6"/>
    <w:rsid w:val="00331200"/>
    <w:rsid w:val="0035438E"/>
    <w:rsid w:val="0036252E"/>
    <w:rsid w:val="00393169"/>
    <w:rsid w:val="003B2E53"/>
    <w:rsid w:val="003B3CFA"/>
    <w:rsid w:val="004504C3"/>
    <w:rsid w:val="00454EE3"/>
    <w:rsid w:val="00455571"/>
    <w:rsid w:val="004742E7"/>
    <w:rsid w:val="00496716"/>
    <w:rsid w:val="004E5A85"/>
    <w:rsid w:val="00502267"/>
    <w:rsid w:val="005163D4"/>
    <w:rsid w:val="00532018"/>
    <w:rsid w:val="005361CD"/>
    <w:rsid w:val="00540AEB"/>
    <w:rsid w:val="00567DDD"/>
    <w:rsid w:val="00576F09"/>
    <w:rsid w:val="00577B3E"/>
    <w:rsid w:val="0059760B"/>
    <w:rsid w:val="005A601C"/>
    <w:rsid w:val="005E7698"/>
    <w:rsid w:val="005F4E66"/>
    <w:rsid w:val="00600D07"/>
    <w:rsid w:val="00602840"/>
    <w:rsid w:val="006243F9"/>
    <w:rsid w:val="006744B8"/>
    <w:rsid w:val="00692C83"/>
    <w:rsid w:val="006A3BFC"/>
    <w:rsid w:val="006A5A07"/>
    <w:rsid w:val="006D1B50"/>
    <w:rsid w:val="006D4727"/>
    <w:rsid w:val="006E088D"/>
    <w:rsid w:val="007A75E1"/>
    <w:rsid w:val="007B6A58"/>
    <w:rsid w:val="007C5E04"/>
    <w:rsid w:val="007E4C89"/>
    <w:rsid w:val="007F5A7E"/>
    <w:rsid w:val="007F7877"/>
    <w:rsid w:val="00803776"/>
    <w:rsid w:val="00804AAA"/>
    <w:rsid w:val="00814BE7"/>
    <w:rsid w:val="00820661"/>
    <w:rsid w:val="00861CE7"/>
    <w:rsid w:val="008921BC"/>
    <w:rsid w:val="008A21BE"/>
    <w:rsid w:val="009060CF"/>
    <w:rsid w:val="00911EB4"/>
    <w:rsid w:val="0092555C"/>
    <w:rsid w:val="009459E8"/>
    <w:rsid w:val="00946BD5"/>
    <w:rsid w:val="00972205"/>
    <w:rsid w:val="009A7847"/>
    <w:rsid w:val="009B3CBA"/>
    <w:rsid w:val="009B5A17"/>
    <w:rsid w:val="009D7CFA"/>
    <w:rsid w:val="009E779B"/>
    <w:rsid w:val="00A042F6"/>
    <w:rsid w:val="00A3166D"/>
    <w:rsid w:val="00A50FE8"/>
    <w:rsid w:val="00A65CF6"/>
    <w:rsid w:val="00A66254"/>
    <w:rsid w:val="00A6655E"/>
    <w:rsid w:val="00A9514C"/>
    <w:rsid w:val="00AC4514"/>
    <w:rsid w:val="00AD4D6D"/>
    <w:rsid w:val="00AF2F37"/>
    <w:rsid w:val="00B3364E"/>
    <w:rsid w:val="00B40CD9"/>
    <w:rsid w:val="00B662BC"/>
    <w:rsid w:val="00BA2E63"/>
    <w:rsid w:val="00BB3B2E"/>
    <w:rsid w:val="00BE0C1A"/>
    <w:rsid w:val="00C01959"/>
    <w:rsid w:val="00C117E0"/>
    <w:rsid w:val="00C1741F"/>
    <w:rsid w:val="00C206D9"/>
    <w:rsid w:val="00C22C18"/>
    <w:rsid w:val="00C24A45"/>
    <w:rsid w:val="00C25268"/>
    <w:rsid w:val="00C3315E"/>
    <w:rsid w:val="00C37977"/>
    <w:rsid w:val="00C50809"/>
    <w:rsid w:val="00C510C1"/>
    <w:rsid w:val="00C56602"/>
    <w:rsid w:val="00C624E6"/>
    <w:rsid w:val="00C84EED"/>
    <w:rsid w:val="00CA2912"/>
    <w:rsid w:val="00CB202C"/>
    <w:rsid w:val="00CB4A59"/>
    <w:rsid w:val="00CD3885"/>
    <w:rsid w:val="00CE3429"/>
    <w:rsid w:val="00CE55A3"/>
    <w:rsid w:val="00D0256B"/>
    <w:rsid w:val="00D10C89"/>
    <w:rsid w:val="00D37FA3"/>
    <w:rsid w:val="00D42085"/>
    <w:rsid w:val="00D9175C"/>
    <w:rsid w:val="00DA3849"/>
    <w:rsid w:val="00DA50CC"/>
    <w:rsid w:val="00DB6B4B"/>
    <w:rsid w:val="00DE5F2D"/>
    <w:rsid w:val="00DF1CDE"/>
    <w:rsid w:val="00DF31E1"/>
    <w:rsid w:val="00DF62FA"/>
    <w:rsid w:val="00E05CA5"/>
    <w:rsid w:val="00E21770"/>
    <w:rsid w:val="00E37EDB"/>
    <w:rsid w:val="00E43760"/>
    <w:rsid w:val="00E7455D"/>
    <w:rsid w:val="00E86ED2"/>
    <w:rsid w:val="00E96A32"/>
    <w:rsid w:val="00EB538F"/>
    <w:rsid w:val="00EC08C7"/>
    <w:rsid w:val="00EC61F5"/>
    <w:rsid w:val="00F04E7D"/>
    <w:rsid w:val="00F05EA0"/>
    <w:rsid w:val="00F44757"/>
    <w:rsid w:val="00F614D5"/>
    <w:rsid w:val="00F73B4C"/>
    <w:rsid w:val="00FB4634"/>
    <w:rsid w:val="00FC206A"/>
    <w:rsid w:val="00FC3450"/>
    <w:rsid w:val="00FC7E44"/>
    <w:rsid w:val="00FD0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41E31"/>
  <w15:chartTrackingRefBased/>
  <w15:docId w15:val="{3E7D26D7-7A19-4618-98DD-1D614291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22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6CB5"/>
    <w:pPr>
      <w:widowControl w:val="0"/>
      <w:autoSpaceDE w:val="0"/>
      <w:autoSpaceDN w:val="0"/>
      <w:adjustRightInd w:val="0"/>
    </w:pPr>
    <w:rPr>
      <w:rFonts w:ascii="Times New Roman" w:hAnsi="Times New Roman" w:cs="Times New Roman"/>
      <w:color w:val="000000"/>
      <w:kern w:val="0"/>
      <w:sz w:val="24"/>
      <w:szCs w:val="24"/>
    </w:rPr>
  </w:style>
  <w:style w:type="table" w:styleId="a3">
    <w:name w:val="Table Grid"/>
    <w:basedOn w:val="a1"/>
    <w:uiPriority w:val="39"/>
    <w:rsid w:val="006D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7698"/>
    <w:pPr>
      <w:ind w:firstLineChars="200" w:firstLine="420"/>
    </w:pPr>
  </w:style>
  <w:style w:type="paragraph" w:styleId="a5">
    <w:name w:val="footer"/>
    <w:basedOn w:val="a"/>
    <w:link w:val="a6"/>
    <w:uiPriority w:val="99"/>
    <w:unhideWhenUsed/>
    <w:rsid w:val="00C624E6"/>
    <w:pPr>
      <w:tabs>
        <w:tab w:val="center" w:pos="4153"/>
        <w:tab w:val="right" w:pos="8306"/>
      </w:tabs>
      <w:snapToGrid w:val="0"/>
      <w:jc w:val="left"/>
    </w:pPr>
    <w:rPr>
      <w:sz w:val="18"/>
      <w:szCs w:val="18"/>
    </w:rPr>
  </w:style>
  <w:style w:type="character" w:customStyle="1" w:styleId="a6">
    <w:name w:val="页脚 字符"/>
    <w:basedOn w:val="a0"/>
    <w:link w:val="a5"/>
    <w:uiPriority w:val="99"/>
    <w:rsid w:val="00C624E6"/>
    <w:rPr>
      <w:sz w:val="18"/>
      <w:szCs w:val="18"/>
    </w:rPr>
  </w:style>
  <w:style w:type="character" w:styleId="a7">
    <w:name w:val="page number"/>
    <w:basedOn w:val="a0"/>
    <w:uiPriority w:val="99"/>
    <w:semiHidden/>
    <w:unhideWhenUsed/>
    <w:rsid w:val="00C624E6"/>
  </w:style>
  <w:style w:type="character" w:customStyle="1" w:styleId="fontstyle01">
    <w:name w:val="fontstyle01"/>
    <w:basedOn w:val="a0"/>
    <w:rsid w:val="000C7D68"/>
    <w:rPr>
      <w:rFonts w:ascii="宋体" w:eastAsia="宋体" w:hAnsi="宋体" w:hint="eastAsia"/>
      <w:b w:val="0"/>
      <w:bCs w:val="0"/>
      <w:i w:val="0"/>
      <w:iCs w:val="0"/>
      <w:color w:val="555555"/>
      <w:sz w:val="16"/>
      <w:szCs w:val="16"/>
    </w:rPr>
  </w:style>
  <w:style w:type="paragraph" w:styleId="a8">
    <w:name w:val="Balloon Text"/>
    <w:basedOn w:val="a"/>
    <w:link w:val="a9"/>
    <w:uiPriority w:val="99"/>
    <w:semiHidden/>
    <w:unhideWhenUsed/>
    <w:rsid w:val="00331200"/>
    <w:rPr>
      <w:sz w:val="18"/>
      <w:szCs w:val="18"/>
    </w:rPr>
  </w:style>
  <w:style w:type="character" w:customStyle="1" w:styleId="a9">
    <w:name w:val="批注框文本 字符"/>
    <w:basedOn w:val="a0"/>
    <w:link w:val="a8"/>
    <w:uiPriority w:val="99"/>
    <w:semiHidden/>
    <w:rsid w:val="00331200"/>
    <w:rPr>
      <w:sz w:val="18"/>
      <w:szCs w:val="18"/>
    </w:rPr>
  </w:style>
  <w:style w:type="character" w:styleId="aa">
    <w:name w:val="annotation reference"/>
    <w:basedOn w:val="a0"/>
    <w:uiPriority w:val="99"/>
    <w:semiHidden/>
    <w:unhideWhenUsed/>
    <w:rsid w:val="00213DD2"/>
    <w:rPr>
      <w:sz w:val="21"/>
      <w:szCs w:val="21"/>
    </w:rPr>
  </w:style>
  <w:style w:type="paragraph" w:styleId="ab">
    <w:name w:val="annotation text"/>
    <w:basedOn w:val="a"/>
    <w:link w:val="ac"/>
    <w:uiPriority w:val="99"/>
    <w:semiHidden/>
    <w:unhideWhenUsed/>
    <w:rsid w:val="00213DD2"/>
    <w:pPr>
      <w:jc w:val="left"/>
    </w:pPr>
  </w:style>
  <w:style w:type="character" w:customStyle="1" w:styleId="ac">
    <w:name w:val="批注文字 字符"/>
    <w:basedOn w:val="a0"/>
    <w:link w:val="ab"/>
    <w:uiPriority w:val="99"/>
    <w:semiHidden/>
    <w:rsid w:val="00213DD2"/>
  </w:style>
  <w:style w:type="paragraph" w:styleId="ad">
    <w:name w:val="annotation subject"/>
    <w:basedOn w:val="ab"/>
    <w:next w:val="ab"/>
    <w:link w:val="ae"/>
    <w:uiPriority w:val="99"/>
    <w:semiHidden/>
    <w:unhideWhenUsed/>
    <w:rsid w:val="00213DD2"/>
    <w:rPr>
      <w:b/>
      <w:bCs/>
    </w:rPr>
  </w:style>
  <w:style w:type="character" w:customStyle="1" w:styleId="ae">
    <w:name w:val="批注主题 字符"/>
    <w:basedOn w:val="ac"/>
    <w:link w:val="ad"/>
    <w:uiPriority w:val="99"/>
    <w:semiHidden/>
    <w:rsid w:val="00213DD2"/>
    <w:rPr>
      <w:b/>
      <w:bCs/>
    </w:rPr>
  </w:style>
  <w:style w:type="paragraph" w:styleId="af">
    <w:name w:val="header"/>
    <w:basedOn w:val="a"/>
    <w:link w:val="af0"/>
    <w:uiPriority w:val="99"/>
    <w:unhideWhenUsed/>
    <w:rsid w:val="007F5A7E"/>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7F5A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7374">
      <w:bodyDiv w:val="1"/>
      <w:marLeft w:val="0"/>
      <w:marRight w:val="0"/>
      <w:marTop w:val="0"/>
      <w:marBottom w:val="0"/>
      <w:divBdr>
        <w:top w:val="none" w:sz="0" w:space="0" w:color="auto"/>
        <w:left w:val="none" w:sz="0" w:space="0" w:color="auto"/>
        <w:bottom w:val="none" w:sz="0" w:space="0" w:color="auto"/>
        <w:right w:val="none" w:sz="0" w:space="0" w:color="auto"/>
      </w:divBdr>
      <w:divsChild>
        <w:div w:id="320694596">
          <w:marLeft w:val="0"/>
          <w:marRight w:val="0"/>
          <w:marTop w:val="0"/>
          <w:marBottom w:val="180"/>
          <w:divBdr>
            <w:top w:val="none" w:sz="0" w:space="0" w:color="auto"/>
            <w:left w:val="none" w:sz="0" w:space="0" w:color="auto"/>
            <w:bottom w:val="none" w:sz="0" w:space="0" w:color="auto"/>
            <w:right w:val="none" w:sz="0" w:space="0" w:color="auto"/>
          </w:divBdr>
          <w:divsChild>
            <w:div w:id="787049240">
              <w:marLeft w:val="0"/>
              <w:marRight w:val="0"/>
              <w:marTop w:val="0"/>
              <w:marBottom w:val="0"/>
              <w:divBdr>
                <w:top w:val="none" w:sz="0" w:space="0" w:color="auto"/>
                <w:left w:val="none" w:sz="0" w:space="0" w:color="auto"/>
                <w:bottom w:val="none" w:sz="0" w:space="0" w:color="auto"/>
                <w:right w:val="none" w:sz="0" w:space="0" w:color="auto"/>
              </w:divBdr>
              <w:divsChild>
                <w:div w:id="229652562">
                  <w:marLeft w:val="0"/>
                  <w:marRight w:val="0"/>
                  <w:marTop w:val="0"/>
                  <w:marBottom w:val="0"/>
                  <w:divBdr>
                    <w:top w:val="none" w:sz="0" w:space="0" w:color="auto"/>
                    <w:left w:val="none" w:sz="0" w:space="0" w:color="auto"/>
                    <w:bottom w:val="none" w:sz="0" w:space="0" w:color="auto"/>
                    <w:right w:val="none" w:sz="0" w:space="0" w:color="auto"/>
                  </w:divBdr>
                </w:div>
              </w:divsChild>
            </w:div>
            <w:div w:id="1776751588">
              <w:marLeft w:val="0"/>
              <w:marRight w:val="0"/>
              <w:marTop w:val="0"/>
              <w:marBottom w:val="0"/>
              <w:divBdr>
                <w:top w:val="none" w:sz="0" w:space="0" w:color="auto"/>
                <w:left w:val="none" w:sz="0" w:space="0" w:color="auto"/>
                <w:bottom w:val="none" w:sz="0" w:space="0" w:color="auto"/>
                <w:right w:val="none" w:sz="0" w:space="0" w:color="auto"/>
              </w:divBdr>
              <w:divsChild>
                <w:div w:id="720060790">
                  <w:marLeft w:val="0"/>
                  <w:marRight w:val="0"/>
                  <w:marTop w:val="0"/>
                  <w:marBottom w:val="0"/>
                  <w:divBdr>
                    <w:top w:val="none" w:sz="0" w:space="0" w:color="auto"/>
                    <w:left w:val="none" w:sz="0" w:space="0" w:color="auto"/>
                    <w:bottom w:val="none" w:sz="0" w:space="0" w:color="auto"/>
                    <w:right w:val="none" w:sz="0" w:space="0" w:color="auto"/>
                  </w:divBdr>
                </w:div>
                <w:div w:id="2037925679">
                  <w:marLeft w:val="0"/>
                  <w:marRight w:val="0"/>
                  <w:marTop w:val="0"/>
                  <w:marBottom w:val="0"/>
                  <w:divBdr>
                    <w:top w:val="none" w:sz="0" w:space="0" w:color="auto"/>
                    <w:left w:val="none" w:sz="0" w:space="0" w:color="auto"/>
                    <w:bottom w:val="none" w:sz="0" w:space="0" w:color="auto"/>
                    <w:right w:val="none" w:sz="0" w:space="0" w:color="auto"/>
                  </w:divBdr>
                </w:div>
                <w:div w:id="2095666016">
                  <w:marLeft w:val="0"/>
                  <w:marRight w:val="0"/>
                  <w:marTop w:val="0"/>
                  <w:marBottom w:val="0"/>
                  <w:divBdr>
                    <w:top w:val="none" w:sz="0" w:space="0" w:color="auto"/>
                    <w:left w:val="none" w:sz="0" w:space="0" w:color="auto"/>
                    <w:bottom w:val="none" w:sz="0" w:space="0" w:color="auto"/>
                    <w:right w:val="none" w:sz="0" w:space="0" w:color="auto"/>
                  </w:divBdr>
                </w:div>
                <w:div w:id="670989139">
                  <w:marLeft w:val="0"/>
                  <w:marRight w:val="0"/>
                  <w:marTop w:val="0"/>
                  <w:marBottom w:val="0"/>
                  <w:divBdr>
                    <w:top w:val="none" w:sz="0" w:space="0" w:color="auto"/>
                    <w:left w:val="none" w:sz="0" w:space="0" w:color="auto"/>
                    <w:bottom w:val="none" w:sz="0" w:space="0" w:color="auto"/>
                    <w:right w:val="none" w:sz="0" w:space="0" w:color="auto"/>
                  </w:divBdr>
                </w:div>
                <w:div w:id="1325162925">
                  <w:marLeft w:val="0"/>
                  <w:marRight w:val="0"/>
                  <w:marTop w:val="0"/>
                  <w:marBottom w:val="0"/>
                  <w:divBdr>
                    <w:top w:val="none" w:sz="0" w:space="0" w:color="auto"/>
                    <w:left w:val="none" w:sz="0" w:space="0" w:color="auto"/>
                    <w:bottom w:val="none" w:sz="0" w:space="0" w:color="auto"/>
                    <w:right w:val="none" w:sz="0" w:space="0" w:color="auto"/>
                  </w:divBdr>
                </w:div>
                <w:div w:id="1503355340">
                  <w:marLeft w:val="0"/>
                  <w:marRight w:val="0"/>
                  <w:marTop w:val="0"/>
                  <w:marBottom w:val="0"/>
                  <w:divBdr>
                    <w:top w:val="none" w:sz="0" w:space="0" w:color="auto"/>
                    <w:left w:val="none" w:sz="0" w:space="0" w:color="auto"/>
                    <w:bottom w:val="none" w:sz="0" w:space="0" w:color="auto"/>
                    <w:right w:val="none" w:sz="0" w:space="0" w:color="auto"/>
                  </w:divBdr>
                </w:div>
                <w:div w:id="1776175555">
                  <w:marLeft w:val="0"/>
                  <w:marRight w:val="0"/>
                  <w:marTop w:val="0"/>
                  <w:marBottom w:val="0"/>
                  <w:divBdr>
                    <w:top w:val="none" w:sz="0" w:space="0" w:color="auto"/>
                    <w:left w:val="none" w:sz="0" w:space="0" w:color="auto"/>
                    <w:bottom w:val="none" w:sz="0" w:space="0" w:color="auto"/>
                    <w:right w:val="none" w:sz="0" w:space="0" w:color="auto"/>
                  </w:divBdr>
                </w:div>
                <w:div w:id="1543012193">
                  <w:marLeft w:val="0"/>
                  <w:marRight w:val="0"/>
                  <w:marTop w:val="0"/>
                  <w:marBottom w:val="0"/>
                  <w:divBdr>
                    <w:top w:val="none" w:sz="0" w:space="0" w:color="auto"/>
                    <w:left w:val="none" w:sz="0" w:space="0" w:color="auto"/>
                    <w:bottom w:val="none" w:sz="0" w:space="0" w:color="auto"/>
                    <w:right w:val="none" w:sz="0" w:space="0" w:color="auto"/>
                  </w:divBdr>
                </w:div>
                <w:div w:id="14909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250">
      <w:marLeft w:val="0"/>
      <w:marRight w:val="0"/>
      <w:marTop w:val="0"/>
      <w:marBottom w:val="0"/>
      <w:divBdr>
        <w:top w:val="none" w:sz="0" w:space="0" w:color="auto"/>
        <w:left w:val="none" w:sz="0" w:space="0" w:color="auto"/>
        <w:bottom w:val="none" w:sz="0" w:space="0" w:color="auto"/>
        <w:right w:val="none" w:sz="0" w:space="0" w:color="auto"/>
      </w:divBdr>
    </w:div>
    <w:div w:id="150217958">
      <w:marLeft w:val="0"/>
      <w:marRight w:val="0"/>
      <w:marTop w:val="0"/>
      <w:marBottom w:val="0"/>
      <w:divBdr>
        <w:top w:val="none" w:sz="0" w:space="0" w:color="auto"/>
        <w:left w:val="none" w:sz="0" w:space="0" w:color="auto"/>
        <w:bottom w:val="none" w:sz="0" w:space="0" w:color="auto"/>
        <w:right w:val="none" w:sz="0" w:space="0" w:color="auto"/>
      </w:divBdr>
    </w:div>
    <w:div w:id="227151254">
      <w:marLeft w:val="0"/>
      <w:marRight w:val="0"/>
      <w:marTop w:val="0"/>
      <w:marBottom w:val="0"/>
      <w:divBdr>
        <w:top w:val="none" w:sz="0" w:space="0" w:color="auto"/>
        <w:left w:val="none" w:sz="0" w:space="0" w:color="auto"/>
        <w:bottom w:val="none" w:sz="0" w:space="0" w:color="auto"/>
        <w:right w:val="none" w:sz="0" w:space="0" w:color="auto"/>
      </w:divBdr>
    </w:div>
    <w:div w:id="325399493">
      <w:marLeft w:val="0"/>
      <w:marRight w:val="0"/>
      <w:marTop w:val="0"/>
      <w:marBottom w:val="0"/>
      <w:divBdr>
        <w:top w:val="none" w:sz="0" w:space="0" w:color="auto"/>
        <w:left w:val="none" w:sz="0" w:space="0" w:color="auto"/>
        <w:bottom w:val="none" w:sz="0" w:space="0" w:color="auto"/>
        <w:right w:val="none" w:sz="0" w:space="0" w:color="auto"/>
      </w:divBdr>
      <w:divsChild>
        <w:div w:id="1368095796">
          <w:marLeft w:val="0"/>
          <w:marRight w:val="0"/>
          <w:marTop w:val="0"/>
          <w:marBottom w:val="0"/>
          <w:divBdr>
            <w:top w:val="none" w:sz="0" w:space="0" w:color="auto"/>
            <w:left w:val="none" w:sz="0" w:space="0" w:color="auto"/>
            <w:bottom w:val="none" w:sz="0" w:space="0" w:color="auto"/>
            <w:right w:val="none" w:sz="0" w:space="0" w:color="auto"/>
          </w:divBdr>
        </w:div>
      </w:divsChild>
    </w:div>
    <w:div w:id="592512234">
      <w:marLeft w:val="0"/>
      <w:marRight w:val="0"/>
      <w:marTop w:val="0"/>
      <w:marBottom w:val="0"/>
      <w:divBdr>
        <w:top w:val="none" w:sz="0" w:space="0" w:color="auto"/>
        <w:left w:val="none" w:sz="0" w:space="0" w:color="auto"/>
        <w:bottom w:val="none" w:sz="0" w:space="0" w:color="auto"/>
        <w:right w:val="none" w:sz="0" w:space="0" w:color="auto"/>
      </w:divBdr>
    </w:div>
    <w:div w:id="768038112">
      <w:marLeft w:val="0"/>
      <w:marRight w:val="0"/>
      <w:marTop w:val="0"/>
      <w:marBottom w:val="0"/>
      <w:divBdr>
        <w:top w:val="none" w:sz="0" w:space="0" w:color="auto"/>
        <w:left w:val="none" w:sz="0" w:space="0" w:color="auto"/>
        <w:bottom w:val="none" w:sz="0" w:space="0" w:color="auto"/>
        <w:right w:val="none" w:sz="0" w:space="0" w:color="auto"/>
      </w:divBdr>
    </w:div>
    <w:div w:id="794907987">
      <w:marLeft w:val="0"/>
      <w:marRight w:val="0"/>
      <w:marTop w:val="0"/>
      <w:marBottom w:val="0"/>
      <w:divBdr>
        <w:top w:val="none" w:sz="0" w:space="0" w:color="auto"/>
        <w:left w:val="none" w:sz="0" w:space="0" w:color="auto"/>
        <w:bottom w:val="none" w:sz="0" w:space="0" w:color="auto"/>
        <w:right w:val="none" w:sz="0" w:space="0" w:color="auto"/>
      </w:divBdr>
    </w:div>
    <w:div w:id="820386987">
      <w:marLeft w:val="0"/>
      <w:marRight w:val="0"/>
      <w:marTop w:val="0"/>
      <w:marBottom w:val="0"/>
      <w:divBdr>
        <w:top w:val="none" w:sz="0" w:space="0" w:color="auto"/>
        <w:left w:val="none" w:sz="0" w:space="0" w:color="auto"/>
        <w:bottom w:val="none" w:sz="0" w:space="0" w:color="auto"/>
        <w:right w:val="none" w:sz="0" w:space="0" w:color="auto"/>
      </w:divBdr>
    </w:div>
    <w:div w:id="843016414">
      <w:bodyDiv w:val="1"/>
      <w:marLeft w:val="0"/>
      <w:marRight w:val="0"/>
      <w:marTop w:val="0"/>
      <w:marBottom w:val="0"/>
      <w:divBdr>
        <w:top w:val="none" w:sz="0" w:space="0" w:color="auto"/>
        <w:left w:val="none" w:sz="0" w:space="0" w:color="auto"/>
        <w:bottom w:val="none" w:sz="0" w:space="0" w:color="auto"/>
        <w:right w:val="none" w:sz="0" w:space="0" w:color="auto"/>
      </w:divBdr>
      <w:divsChild>
        <w:div w:id="653728868">
          <w:marLeft w:val="0"/>
          <w:marRight w:val="0"/>
          <w:marTop w:val="0"/>
          <w:marBottom w:val="180"/>
          <w:divBdr>
            <w:top w:val="none" w:sz="0" w:space="0" w:color="auto"/>
            <w:left w:val="none" w:sz="0" w:space="0" w:color="auto"/>
            <w:bottom w:val="none" w:sz="0" w:space="0" w:color="auto"/>
            <w:right w:val="none" w:sz="0" w:space="0" w:color="auto"/>
          </w:divBdr>
          <w:divsChild>
            <w:div w:id="1504709479">
              <w:marLeft w:val="0"/>
              <w:marRight w:val="0"/>
              <w:marTop w:val="0"/>
              <w:marBottom w:val="0"/>
              <w:divBdr>
                <w:top w:val="none" w:sz="0" w:space="0" w:color="auto"/>
                <w:left w:val="none" w:sz="0" w:space="0" w:color="auto"/>
                <w:bottom w:val="none" w:sz="0" w:space="0" w:color="auto"/>
                <w:right w:val="none" w:sz="0" w:space="0" w:color="auto"/>
              </w:divBdr>
              <w:divsChild>
                <w:div w:id="131751124">
                  <w:marLeft w:val="0"/>
                  <w:marRight w:val="0"/>
                  <w:marTop w:val="0"/>
                  <w:marBottom w:val="0"/>
                  <w:divBdr>
                    <w:top w:val="none" w:sz="0" w:space="0" w:color="auto"/>
                    <w:left w:val="none" w:sz="0" w:space="0" w:color="auto"/>
                    <w:bottom w:val="none" w:sz="0" w:space="0" w:color="auto"/>
                    <w:right w:val="none" w:sz="0" w:space="0" w:color="auto"/>
                  </w:divBdr>
                </w:div>
              </w:divsChild>
            </w:div>
            <w:div w:id="28654754">
              <w:marLeft w:val="0"/>
              <w:marRight w:val="0"/>
              <w:marTop w:val="0"/>
              <w:marBottom w:val="0"/>
              <w:divBdr>
                <w:top w:val="none" w:sz="0" w:space="0" w:color="auto"/>
                <w:left w:val="none" w:sz="0" w:space="0" w:color="auto"/>
                <w:bottom w:val="none" w:sz="0" w:space="0" w:color="auto"/>
                <w:right w:val="none" w:sz="0" w:space="0" w:color="auto"/>
              </w:divBdr>
              <w:divsChild>
                <w:div w:id="2077243223">
                  <w:marLeft w:val="0"/>
                  <w:marRight w:val="0"/>
                  <w:marTop w:val="0"/>
                  <w:marBottom w:val="0"/>
                  <w:divBdr>
                    <w:top w:val="none" w:sz="0" w:space="0" w:color="auto"/>
                    <w:left w:val="none" w:sz="0" w:space="0" w:color="auto"/>
                    <w:bottom w:val="none" w:sz="0" w:space="0" w:color="auto"/>
                    <w:right w:val="none" w:sz="0" w:space="0" w:color="auto"/>
                  </w:divBdr>
                </w:div>
                <w:div w:id="360790792">
                  <w:marLeft w:val="0"/>
                  <w:marRight w:val="0"/>
                  <w:marTop w:val="0"/>
                  <w:marBottom w:val="0"/>
                  <w:divBdr>
                    <w:top w:val="none" w:sz="0" w:space="0" w:color="auto"/>
                    <w:left w:val="none" w:sz="0" w:space="0" w:color="auto"/>
                    <w:bottom w:val="none" w:sz="0" w:space="0" w:color="auto"/>
                    <w:right w:val="none" w:sz="0" w:space="0" w:color="auto"/>
                  </w:divBdr>
                </w:div>
                <w:div w:id="1074010047">
                  <w:marLeft w:val="0"/>
                  <w:marRight w:val="0"/>
                  <w:marTop w:val="0"/>
                  <w:marBottom w:val="0"/>
                  <w:divBdr>
                    <w:top w:val="none" w:sz="0" w:space="0" w:color="auto"/>
                    <w:left w:val="none" w:sz="0" w:space="0" w:color="auto"/>
                    <w:bottom w:val="none" w:sz="0" w:space="0" w:color="auto"/>
                    <w:right w:val="none" w:sz="0" w:space="0" w:color="auto"/>
                  </w:divBdr>
                </w:div>
                <w:div w:id="245697568">
                  <w:marLeft w:val="0"/>
                  <w:marRight w:val="0"/>
                  <w:marTop w:val="0"/>
                  <w:marBottom w:val="0"/>
                  <w:divBdr>
                    <w:top w:val="none" w:sz="0" w:space="0" w:color="auto"/>
                    <w:left w:val="none" w:sz="0" w:space="0" w:color="auto"/>
                    <w:bottom w:val="none" w:sz="0" w:space="0" w:color="auto"/>
                    <w:right w:val="none" w:sz="0" w:space="0" w:color="auto"/>
                  </w:divBdr>
                </w:div>
                <w:div w:id="879246007">
                  <w:marLeft w:val="0"/>
                  <w:marRight w:val="0"/>
                  <w:marTop w:val="0"/>
                  <w:marBottom w:val="0"/>
                  <w:divBdr>
                    <w:top w:val="none" w:sz="0" w:space="0" w:color="auto"/>
                    <w:left w:val="none" w:sz="0" w:space="0" w:color="auto"/>
                    <w:bottom w:val="none" w:sz="0" w:space="0" w:color="auto"/>
                    <w:right w:val="none" w:sz="0" w:space="0" w:color="auto"/>
                  </w:divBdr>
                </w:div>
                <w:div w:id="247737799">
                  <w:marLeft w:val="0"/>
                  <w:marRight w:val="0"/>
                  <w:marTop w:val="0"/>
                  <w:marBottom w:val="0"/>
                  <w:divBdr>
                    <w:top w:val="none" w:sz="0" w:space="0" w:color="auto"/>
                    <w:left w:val="none" w:sz="0" w:space="0" w:color="auto"/>
                    <w:bottom w:val="none" w:sz="0" w:space="0" w:color="auto"/>
                    <w:right w:val="none" w:sz="0" w:space="0" w:color="auto"/>
                  </w:divBdr>
                </w:div>
                <w:div w:id="940532907">
                  <w:marLeft w:val="0"/>
                  <w:marRight w:val="0"/>
                  <w:marTop w:val="0"/>
                  <w:marBottom w:val="0"/>
                  <w:divBdr>
                    <w:top w:val="none" w:sz="0" w:space="0" w:color="auto"/>
                    <w:left w:val="none" w:sz="0" w:space="0" w:color="auto"/>
                    <w:bottom w:val="none" w:sz="0" w:space="0" w:color="auto"/>
                    <w:right w:val="none" w:sz="0" w:space="0" w:color="auto"/>
                  </w:divBdr>
                </w:div>
                <w:div w:id="621764715">
                  <w:marLeft w:val="0"/>
                  <w:marRight w:val="0"/>
                  <w:marTop w:val="0"/>
                  <w:marBottom w:val="0"/>
                  <w:divBdr>
                    <w:top w:val="none" w:sz="0" w:space="0" w:color="auto"/>
                    <w:left w:val="none" w:sz="0" w:space="0" w:color="auto"/>
                    <w:bottom w:val="none" w:sz="0" w:space="0" w:color="auto"/>
                    <w:right w:val="none" w:sz="0" w:space="0" w:color="auto"/>
                  </w:divBdr>
                </w:div>
                <w:div w:id="143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87782">
      <w:marLeft w:val="0"/>
      <w:marRight w:val="0"/>
      <w:marTop w:val="0"/>
      <w:marBottom w:val="0"/>
      <w:divBdr>
        <w:top w:val="none" w:sz="0" w:space="0" w:color="auto"/>
        <w:left w:val="none" w:sz="0" w:space="0" w:color="auto"/>
        <w:bottom w:val="none" w:sz="0" w:space="0" w:color="auto"/>
        <w:right w:val="none" w:sz="0" w:space="0" w:color="auto"/>
      </w:divBdr>
    </w:div>
    <w:div w:id="1025785607">
      <w:marLeft w:val="0"/>
      <w:marRight w:val="0"/>
      <w:marTop w:val="0"/>
      <w:marBottom w:val="0"/>
      <w:divBdr>
        <w:top w:val="none" w:sz="0" w:space="0" w:color="auto"/>
        <w:left w:val="none" w:sz="0" w:space="0" w:color="auto"/>
        <w:bottom w:val="none" w:sz="0" w:space="0" w:color="auto"/>
        <w:right w:val="none" w:sz="0" w:space="0" w:color="auto"/>
      </w:divBdr>
    </w:div>
    <w:div w:id="1261376381">
      <w:marLeft w:val="0"/>
      <w:marRight w:val="0"/>
      <w:marTop w:val="0"/>
      <w:marBottom w:val="0"/>
      <w:divBdr>
        <w:top w:val="none" w:sz="0" w:space="0" w:color="auto"/>
        <w:left w:val="none" w:sz="0" w:space="0" w:color="auto"/>
        <w:bottom w:val="none" w:sz="0" w:space="0" w:color="auto"/>
        <w:right w:val="none" w:sz="0" w:space="0" w:color="auto"/>
      </w:divBdr>
    </w:div>
    <w:div w:id="1262027434">
      <w:marLeft w:val="0"/>
      <w:marRight w:val="0"/>
      <w:marTop w:val="0"/>
      <w:marBottom w:val="0"/>
      <w:divBdr>
        <w:top w:val="none" w:sz="0" w:space="0" w:color="auto"/>
        <w:left w:val="none" w:sz="0" w:space="0" w:color="auto"/>
        <w:bottom w:val="none" w:sz="0" w:space="0" w:color="auto"/>
        <w:right w:val="none" w:sz="0" w:space="0" w:color="auto"/>
      </w:divBdr>
    </w:div>
    <w:div w:id="1728842627">
      <w:marLeft w:val="0"/>
      <w:marRight w:val="0"/>
      <w:marTop w:val="0"/>
      <w:marBottom w:val="0"/>
      <w:divBdr>
        <w:top w:val="none" w:sz="0" w:space="0" w:color="auto"/>
        <w:left w:val="none" w:sz="0" w:space="0" w:color="auto"/>
        <w:bottom w:val="none" w:sz="0" w:space="0" w:color="auto"/>
        <w:right w:val="none" w:sz="0" w:space="0" w:color="auto"/>
      </w:divBdr>
    </w:div>
    <w:div w:id="1798989987">
      <w:marLeft w:val="0"/>
      <w:marRight w:val="0"/>
      <w:marTop w:val="0"/>
      <w:marBottom w:val="0"/>
      <w:divBdr>
        <w:top w:val="none" w:sz="0" w:space="0" w:color="auto"/>
        <w:left w:val="none" w:sz="0" w:space="0" w:color="auto"/>
        <w:bottom w:val="none" w:sz="0" w:space="0" w:color="auto"/>
        <w:right w:val="none" w:sz="0" w:space="0" w:color="auto"/>
      </w:divBdr>
    </w:div>
    <w:div w:id="2031446226">
      <w:marLeft w:val="0"/>
      <w:marRight w:val="0"/>
      <w:marTop w:val="0"/>
      <w:marBottom w:val="0"/>
      <w:divBdr>
        <w:top w:val="none" w:sz="0" w:space="0" w:color="auto"/>
        <w:left w:val="none" w:sz="0" w:space="0" w:color="auto"/>
        <w:bottom w:val="none" w:sz="0" w:space="0" w:color="auto"/>
        <w:right w:val="none" w:sz="0" w:space="0" w:color="auto"/>
      </w:divBdr>
    </w:div>
    <w:div w:id="2032682211">
      <w:marLeft w:val="0"/>
      <w:marRight w:val="0"/>
      <w:marTop w:val="0"/>
      <w:marBottom w:val="0"/>
      <w:divBdr>
        <w:top w:val="none" w:sz="0" w:space="0" w:color="auto"/>
        <w:left w:val="none" w:sz="0" w:space="0" w:color="auto"/>
        <w:bottom w:val="none" w:sz="0" w:space="0" w:color="auto"/>
        <w:right w:val="none" w:sz="0" w:space="0" w:color="auto"/>
      </w:divBdr>
    </w:div>
    <w:div w:id="2064793591">
      <w:marLeft w:val="0"/>
      <w:marRight w:val="0"/>
      <w:marTop w:val="0"/>
      <w:marBottom w:val="0"/>
      <w:divBdr>
        <w:top w:val="none" w:sz="0" w:space="0" w:color="auto"/>
        <w:left w:val="none" w:sz="0" w:space="0" w:color="auto"/>
        <w:bottom w:val="none" w:sz="0" w:space="0" w:color="auto"/>
        <w:right w:val="none" w:sz="0" w:space="0" w:color="auto"/>
      </w:divBdr>
    </w:div>
    <w:div w:id="2118327528">
      <w:marLeft w:val="0"/>
      <w:marRight w:val="0"/>
      <w:marTop w:val="0"/>
      <w:marBottom w:val="0"/>
      <w:divBdr>
        <w:top w:val="none" w:sz="0" w:space="0" w:color="auto"/>
        <w:left w:val="none" w:sz="0" w:space="0" w:color="auto"/>
        <w:bottom w:val="none" w:sz="0" w:space="0" w:color="auto"/>
        <w:right w:val="none" w:sz="0" w:space="0" w:color="auto"/>
      </w:divBdr>
      <w:divsChild>
        <w:div w:id="1361472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693</Words>
  <Characters>3967</Characters>
  <Application>Microsoft Office Word</Application>
  <DocSecurity>0</DocSecurity>
  <Lines>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Aria</cp:lastModifiedBy>
  <cp:revision>8</cp:revision>
  <dcterms:created xsi:type="dcterms:W3CDTF">2021-04-28T14:33:00Z</dcterms:created>
  <dcterms:modified xsi:type="dcterms:W3CDTF">2021-09-18T06:24:00Z</dcterms:modified>
</cp:coreProperties>
</file>