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3E" w:rsidRDefault="007F545E">
      <w:pPr>
        <w:spacing w:after="400" w:line="360" w:lineRule="auto"/>
        <w:ind w:firstLine="120"/>
        <w:jc w:val="center"/>
      </w:pPr>
      <w:proofErr w:type="spellStart"/>
      <w:r>
        <w:rPr>
          <w:b/>
          <w:sz w:val="32"/>
        </w:rPr>
        <w:t>国际解剖学工作者协会联盟（IFAA）关于线上教学的问卷</w:t>
      </w:r>
      <w:proofErr w:type="spellEnd"/>
      <w:r>
        <w:rPr>
          <w:b/>
          <w:sz w:val="32"/>
        </w:rPr>
        <w:t>[</w:t>
      </w:r>
      <w:proofErr w:type="spellStart"/>
      <w:r>
        <w:rPr>
          <w:b/>
          <w:sz w:val="32"/>
        </w:rPr>
        <w:t>复制</w:t>
      </w:r>
      <w:proofErr w:type="spellEnd"/>
      <w:r>
        <w:rPr>
          <w:b/>
          <w:sz w:val="32"/>
        </w:rPr>
        <w:t>]</w:t>
      </w:r>
    </w:p>
    <w:p w:rsidR="00A77B3E" w:rsidRDefault="007F545E">
      <w:pPr>
        <w:rPr>
          <w:b/>
          <w:sz w:val="32"/>
        </w:rPr>
      </w:pPr>
    </w:p>
    <w:p w:rsidR="009A507A" w:rsidRDefault="007F545E">
      <w:proofErr w:type="spellStart"/>
      <w:r>
        <w:rPr>
          <w:color w:val="666666"/>
        </w:rPr>
        <w:t>各位同仁，大家好</w:t>
      </w:r>
      <w:proofErr w:type="spellEnd"/>
      <w:r>
        <w:rPr>
          <w:color w:val="666666"/>
        </w:rPr>
        <w:t>！</w:t>
      </w:r>
      <w:r>
        <w:rPr>
          <w:color w:val="666666"/>
        </w:rPr>
        <w:br/>
      </w:r>
      <w:r>
        <w:rPr>
          <w:color w:val="666666"/>
        </w:rPr>
        <w:br/>
      </w:r>
      <w:proofErr w:type="spellStart"/>
      <w:r>
        <w:rPr>
          <w:color w:val="666666"/>
        </w:rPr>
        <w:t>时值中国解剖学会成立百年之际，国际解剖学工作者协会联盟（IFAA）也拟在世界解剖学日（World</w:t>
      </w:r>
      <w:proofErr w:type="spellEnd"/>
      <w:r>
        <w:rPr>
          <w:color w:val="666666"/>
        </w:rPr>
        <w:t xml:space="preserve"> Anatomy </w:t>
      </w:r>
      <w:proofErr w:type="spellStart"/>
      <w:r>
        <w:rPr>
          <w:color w:val="666666"/>
        </w:rPr>
        <w:t>Day）期间开展包括下列问卷调查在内的系列活动</w:t>
      </w:r>
      <w:proofErr w:type="spellEnd"/>
      <w:r>
        <w:rPr>
          <w:color w:val="666666"/>
        </w:rPr>
        <w:t>。</w:t>
      </w:r>
      <w:r>
        <w:rPr>
          <w:color w:val="666666"/>
        </w:rPr>
        <w:br/>
      </w:r>
      <w:r>
        <w:rPr>
          <w:color w:val="666666"/>
        </w:rPr>
        <w:br/>
      </w:r>
      <w:r>
        <w:rPr>
          <w:color w:val="666666"/>
        </w:rPr>
        <w:t>本问卷为IFAA针对COVID-19疫情之后，就解剖学老师开展的线上教学、混合式教学、得到的教学培训等情况进行的一项调查。原卷为英文，为了减轻大家的负担、便于理解、节省时间和方便回答，我们将其翻译成了中文。调查结束之后，我们将汇总大家的答案，向IFAA报告。本问卷为匿名问卷，不会泄露任何个人信息，请您按照自己的情况如实填写。</w:t>
      </w:r>
      <w:r>
        <w:rPr>
          <w:color w:val="666666"/>
        </w:rPr>
        <w:br/>
      </w:r>
      <w:r>
        <w:rPr>
          <w:color w:val="666666"/>
        </w:rPr>
        <w:br/>
        <w:t>本问卷可以直接在线填写。也可以填写了word表格发回到邮箱：3579310@qq.com。</w:t>
      </w:r>
      <w:r>
        <w:rPr>
          <w:color w:val="666666"/>
        </w:rPr>
        <w:br/>
        <w:t>如有问题，请您拨打电话：13802978198</w:t>
      </w:r>
      <w:r>
        <w:rPr>
          <w:color w:val="666666"/>
        </w:rPr>
        <w:br/>
      </w:r>
      <w:r>
        <w:rPr>
          <w:color w:val="666666"/>
        </w:rPr>
        <w:br/>
      </w:r>
      <w:proofErr w:type="spellStart"/>
      <w:r>
        <w:rPr>
          <w:color w:val="666666"/>
        </w:rPr>
        <w:t>谢谢您的支持、配合和帮助</w:t>
      </w:r>
      <w:proofErr w:type="spellEnd"/>
      <w:r>
        <w:rPr>
          <w:color w:val="666666"/>
        </w:rPr>
        <w:t>！</w:t>
      </w:r>
      <w:r>
        <w:rPr>
          <w:color w:val="666666"/>
        </w:rPr>
        <w:br/>
      </w:r>
      <w:r>
        <w:rPr>
          <w:color w:val="666666"/>
        </w:rPr>
        <w:br/>
      </w:r>
      <w:proofErr w:type="spellStart"/>
      <w:r>
        <w:rPr>
          <w:color w:val="666666"/>
        </w:rPr>
        <w:t>中国解剖学</w:t>
      </w:r>
      <w:r>
        <w:rPr>
          <w:color w:val="666666"/>
        </w:rPr>
        <w:t>会国际交流委员会</w:t>
      </w:r>
      <w:proofErr w:type="spellEnd"/>
      <w:r>
        <w:rPr>
          <w:color w:val="666666"/>
        </w:rPr>
        <w:br/>
        <w:t>2021年10月1</w:t>
      </w:r>
      <w:bookmarkStart w:id="0" w:name="_GoBack"/>
      <w:bookmarkEnd w:id="0"/>
      <w:r>
        <w:rPr>
          <w:color w:val="666666"/>
        </w:rPr>
        <w:t>4日</w:t>
      </w:r>
    </w:p>
    <w:p w:rsidR="009A507A" w:rsidRDefault="009A507A">
      <w:pPr>
        <w:spacing w:line="360" w:lineRule="auto"/>
      </w:pPr>
    </w:p>
    <w:p w:rsidR="009A507A" w:rsidRDefault="009A507A">
      <w:pPr>
        <w:rPr>
          <w:rFonts w:ascii="Microsoft YaHei" w:eastAsia="Microsoft YaHei" w:hAnsi="Microsoft YaHei" w:cs="Microsoft YaHei"/>
          <w:sz w:val="28"/>
        </w:rPr>
      </w:pPr>
    </w:p>
    <w:p w:rsidR="009A507A" w:rsidRDefault="007F545E">
      <w:pPr>
        <w:spacing w:line="360" w:lineRule="auto"/>
      </w:pPr>
      <w:r>
        <w:t xml:space="preserve">1. </w:t>
      </w:r>
      <w:proofErr w:type="spellStart"/>
      <w:r>
        <w:t>您的性别</w:t>
      </w:r>
      <w:proofErr w:type="spellEnd"/>
      <w:r>
        <w:t xml:space="preserve"> [</w:t>
      </w:r>
      <w:proofErr w:type="spellStart"/>
      <w:r>
        <w:t>单选题</w:t>
      </w:r>
      <w:proofErr w:type="spellEnd"/>
      <w:r>
        <w:t xml:space="preserve">] </w:t>
      </w:r>
      <w:r>
        <w:rPr>
          <w:color w:val="FF0000"/>
        </w:rPr>
        <w:t>*</w:t>
      </w:r>
    </w:p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8856"/>
      </w:tblGrid>
      <w:tr w:rsidR="009A507A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:rsidR="009A507A" w:rsidRDefault="007F545E">
            <w:r>
              <w:t>○</w:t>
            </w:r>
            <w:proofErr w:type="spellStart"/>
            <w:r>
              <w:t>男性</w:t>
            </w:r>
            <w:proofErr w:type="spellEnd"/>
          </w:p>
        </w:tc>
      </w:tr>
      <w:tr w:rsidR="009A507A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</w:t>
            </w:r>
            <w:proofErr w:type="spellStart"/>
            <w:r>
              <w:t>女性</w:t>
            </w:r>
            <w:proofErr w:type="spellEnd"/>
          </w:p>
        </w:tc>
      </w:tr>
    </w:tbl>
    <w:p w:rsidR="009A507A" w:rsidRDefault="009A507A"/>
    <w:p w:rsidR="009A507A" w:rsidRDefault="009A507A"/>
    <w:p w:rsidR="009A507A" w:rsidRDefault="007F545E">
      <w:pPr>
        <w:spacing w:line="360" w:lineRule="auto"/>
      </w:pPr>
      <w:r>
        <w:t xml:space="preserve">2. </w:t>
      </w:r>
      <w:proofErr w:type="spellStart"/>
      <w:r>
        <w:t>您的年龄</w:t>
      </w:r>
      <w:proofErr w:type="spellEnd"/>
      <w:r>
        <w:t xml:space="preserve"> [</w:t>
      </w:r>
      <w:proofErr w:type="spellStart"/>
      <w:r>
        <w:t>填空题</w:t>
      </w:r>
      <w:proofErr w:type="spellEnd"/>
      <w:r>
        <w:t xml:space="preserve">] </w:t>
      </w:r>
      <w:r>
        <w:rPr>
          <w:color w:val="FF0000"/>
        </w:rPr>
        <w:t>*</w:t>
      </w:r>
    </w:p>
    <w:p w:rsidR="009A507A" w:rsidRDefault="007F545E">
      <w:r>
        <w:t>_________________________________</w:t>
      </w:r>
    </w:p>
    <w:p w:rsidR="009A507A" w:rsidRDefault="009A507A"/>
    <w:p w:rsidR="009A507A" w:rsidRDefault="007F545E">
      <w:pPr>
        <w:spacing w:line="360" w:lineRule="auto"/>
      </w:pPr>
      <w:r>
        <w:t xml:space="preserve">3. </w:t>
      </w:r>
      <w:proofErr w:type="spellStart"/>
      <w:r>
        <w:t>您工作的院校是</w:t>
      </w:r>
      <w:proofErr w:type="spellEnd"/>
      <w:r>
        <w:t xml:space="preserve"> [</w:t>
      </w:r>
      <w:proofErr w:type="spellStart"/>
      <w:r>
        <w:t>单选题</w:t>
      </w:r>
      <w:proofErr w:type="spellEnd"/>
      <w:r>
        <w:t xml:space="preserve">] </w:t>
      </w:r>
      <w:r>
        <w:rPr>
          <w:color w:val="FF0000"/>
        </w:rPr>
        <w:t>*</w:t>
      </w:r>
    </w:p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8856"/>
      </w:tblGrid>
      <w:tr w:rsidR="009A507A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:rsidR="009A507A" w:rsidRDefault="007F545E">
            <w:r>
              <w:lastRenderedPageBreak/>
              <w:t>○</w:t>
            </w:r>
            <w:proofErr w:type="spellStart"/>
            <w:r>
              <w:t>公立院校</w:t>
            </w:r>
            <w:proofErr w:type="spellEnd"/>
          </w:p>
        </w:tc>
      </w:tr>
      <w:tr w:rsidR="009A507A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</w:t>
            </w:r>
            <w:proofErr w:type="spellStart"/>
            <w:r>
              <w:t>民办院校</w:t>
            </w:r>
            <w:proofErr w:type="spellEnd"/>
          </w:p>
        </w:tc>
      </w:tr>
      <w:tr w:rsidR="009A507A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</w:t>
            </w:r>
            <w:proofErr w:type="spellStart"/>
            <w:r>
              <w:t>其它（请说明</w:t>
            </w:r>
            <w:proofErr w:type="spellEnd"/>
            <w:r>
              <w:t>） _________________</w:t>
            </w:r>
          </w:p>
        </w:tc>
      </w:tr>
    </w:tbl>
    <w:p w:rsidR="009A507A" w:rsidRDefault="009A507A"/>
    <w:p w:rsidR="009A507A" w:rsidRDefault="009A507A"/>
    <w:p w:rsidR="009A507A" w:rsidRDefault="007F545E">
      <w:pPr>
        <w:spacing w:line="360" w:lineRule="auto"/>
      </w:pPr>
      <w:r>
        <w:t xml:space="preserve">4. </w:t>
      </w:r>
      <w:proofErr w:type="spellStart"/>
      <w:r>
        <w:t>您的工作身份是</w:t>
      </w:r>
      <w:proofErr w:type="spellEnd"/>
      <w:r>
        <w:t xml:space="preserve"> [</w:t>
      </w:r>
      <w:proofErr w:type="spellStart"/>
      <w:r>
        <w:t>单选题</w:t>
      </w:r>
      <w:proofErr w:type="spellEnd"/>
      <w:r>
        <w:t xml:space="preserve">] </w:t>
      </w:r>
      <w:r>
        <w:rPr>
          <w:color w:val="FF0000"/>
        </w:rPr>
        <w:t>*</w:t>
      </w:r>
    </w:p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8856"/>
      </w:tblGrid>
      <w:tr w:rsidR="009A507A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:rsidR="009A507A" w:rsidRDefault="007F545E">
            <w:r>
              <w:t>○</w:t>
            </w:r>
            <w:proofErr w:type="spellStart"/>
            <w:r>
              <w:t>博士后</w:t>
            </w:r>
            <w:proofErr w:type="spellEnd"/>
          </w:p>
        </w:tc>
      </w:tr>
      <w:tr w:rsidR="009A507A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</w:t>
            </w:r>
            <w:proofErr w:type="spellStart"/>
            <w:r>
              <w:t>助教</w:t>
            </w:r>
            <w:proofErr w:type="spellEnd"/>
          </w:p>
        </w:tc>
      </w:tr>
      <w:tr w:rsidR="009A507A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</w:t>
            </w:r>
            <w:proofErr w:type="spellStart"/>
            <w:r>
              <w:t>讲师</w:t>
            </w:r>
            <w:proofErr w:type="spellEnd"/>
          </w:p>
        </w:tc>
      </w:tr>
      <w:tr w:rsidR="009A507A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</w:t>
            </w:r>
            <w:proofErr w:type="spellStart"/>
            <w:r>
              <w:t>副教授</w:t>
            </w:r>
            <w:proofErr w:type="spellEnd"/>
          </w:p>
        </w:tc>
      </w:tr>
      <w:tr w:rsidR="009A507A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</w:t>
            </w:r>
            <w:proofErr w:type="spellStart"/>
            <w:r>
              <w:t>教授</w:t>
            </w:r>
            <w:proofErr w:type="spellEnd"/>
          </w:p>
        </w:tc>
      </w:tr>
      <w:tr w:rsidR="009A507A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</w:t>
            </w:r>
            <w:proofErr w:type="spellStart"/>
            <w:r>
              <w:t>其它（请说明</w:t>
            </w:r>
            <w:proofErr w:type="spellEnd"/>
            <w:r>
              <w:t xml:space="preserve">） _________________ * </w:t>
            </w:r>
          </w:p>
        </w:tc>
      </w:tr>
    </w:tbl>
    <w:p w:rsidR="009A507A" w:rsidRDefault="009A507A"/>
    <w:p w:rsidR="009A507A" w:rsidRDefault="009A507A"/>
    <w:p w:rsidR="009A507A" w:rsidRDefault="007F545E">
      <w:pPr>
        <w:spacing w:line="360" w:lineRule="auto"/>
      </w:pPr>
      <w:r>
        <w:t xml:space="preserve">5. </w:t>
      </w:r>
      <w:proofErr w:type="spellStart"/>
      <w:r>
        <w:t>您在现单位工作多少年了</w:t>
      </w:r>
      <w:proofErr w:type="spellEnd"/>
      <w:r>
        <w:t>？ [</w:t>
      </w:r>
      <w:proofErr w:type="spellStart"/>
      <w:r>
        <w:t>填空题</w:t>
      </w:r>
      <w:proofErr w:type="spellEnd"/>
      <w:r>
        <w:t xml:space="preserve">] </w:t>
      </w:r>
      <w:r>
        <w:rPr>
          <w:color w:val="FF0000"/>
        </w:rPr>
        <w:t>*</w:t>
      </w:r>
    </w:p>
    <w:p w:rsidR="009A507A" w:rsidRDefault="007F545E">
      <w:r>
        <w:t>_________________________________</w:t>
      </w:r>
    </w:p>
    <w:p w:rsidR="009A507A" w:rsidRDefault="009A507A"/>
    <w:p w:rsidR="009A507A" w:rsidRDefault="007F545E">
      <w:pPr>
        <w:spacing w:line="360" w:lineRule="auto"/>
      </w:pPr>
      <w:r>
        <w:t xml:space="preserve">6. </w:t>
      </w:r>
      <w:proofErr w:type="spellStart"/>
      <w:r>
        <w:t>您的学历是</w:t>
      </w:r>
      <w:proofErr w:type="spellEnd"/>
      <w:r>
        <w:t xml:space="preserve"> [</w:t>
      </w:r>
      <w:proofErr w:type="spellStart"/>
      <w:r>
        <w:t>多选题</w:t>
      </w:r>
      <w:proofErr w:type="spellEnd"/>
      <w:r>
        <w:t>]</w:t>
      </w:r>
      <w:r>
        <w:rPr>
          <w:color w:val="FF0000"/>
        </w:rPr>
        <w:t xml:space="preserve"> *</w:t>
      </w:r>
    </w:p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8856"/>
      </w:tblGrid>
      <w:tr w:rsidR="009A507A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:rsidR="009A507A" w:rsidRDefault="007F545E">
            <w:r>
              <w:t>□PhD</w:t>
            </w:r>
          </w:p>
        </w:tc>
      </w:tr>
      <w:tr w:rsidR="009A507A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□MD</w:t>
            </w:r>
          </w:p>
        </w:tc>
      </w:tr>
      <w:tr w:rsidR="009A507A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□</w:t>
            </w:r>
            <w:proofErr w:type="spellStart"/>
            <w:r>
              <w:t>硕士学位</w:t>
            </w:r>
            <w:proofErr w:type="spellEnd"/>
          </w:p>
        </w:tc>
      </w:tr>
      <w:tr w:rsidR="009A507A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□</w:t>
            </w:r>
            <w:proofErr w:type="spellStart"/>
            <w:r>
              <w:t>学士学位</w:t>
            </w:r>
            <w:proofErr w:type="spellEnd"/>
          </w:p>
        </w:tc>
      </w:tr>
      <w:tr w:rsidR="009A507A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□</w:t>
            </w:r>
            <w:proofErr w:type="spellStart"/>
            <w:r>
              <w:t>其它（请说明</w:t>
            </w:r>
            <w:proofErr w:type="spellEnd"/>
            <w:r>
              <w:t>） _________________*</w:t>
            </w:r>
          </w:p>
        </w:tc>
      </w:tr>
    </w:tbl>
    <w:p w:rsidR="009A507A" w:rsidRDefault="009A507A"/>
    <w:p w:rsidR="009A507A" w:rsidRDefault="007F545E">
      <w:pPr>
        <w:spacing w:line="360" w:lineRule="auto"/>
      </w:pPr>
      <w:r>
        <w:t xml:space="preserve">7. </w:t>
      </w:r>
      <w:proofErr w:type="spellStart"/>
      <w:r>
        <w:t>您什么时候开始解剖学教学的</w:t>
      </w:r>
      <w:proofErr w:type="spellEnd"/>
      <w:r>
        <w:t xml:space="preserve"> [</w:t>
      </w:r>
      <w:proofErr w:type="spellStart"/>
      <w:r>
        <w:t>单选题</w:t>
      </w:r>
      <w:proofErr w:type="spellEnd"/>
      <w:r>
        <w:t xml:space="preserve">] </w:t>
      </w:r>
      <w:r>
        <w:rPr>
          <w:color w:val="FF0000"/>
        </w:rPr>
        <w:t>*</w:t>
      </w:r>
    </w:p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8856"/>
      </w:tblGrid>
      <w:tr w:rsidR="009A507A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:rsidR="009A507A" w:rsidRDefault="007F545E">
            <w:r>
              <w:t>○2005年之前</w:t>
            </w:r>
          </w:p>
        </w:tc>
      </w:tr>
      <w:tr w:rsidR="009A507A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○2005-2010</w:t>
            </w:r>
          </w:p>
        </w:tc>
      </w:tr>
      <w:tr w:rsidR="009A507A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○2011-2015</w:t>
            </w:r>
          </w:p>
        </w:tc>
      </w:tr>
      <w:tr w:rsidR="009A507A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○2016-2021</w:t>
            </w:r>
          </w:p>
        </w:tc>
      </w:tr>
    </w:tbl>
    <w:p w:rsidR="009A507A" w:rsidRDefault="009A507A"/>
    <w:p w:rsidR="009A507A" w:rsidRDefault="009A507A"/>
    <w:p w:rsidR="009A507A" w:rsidRDefault="007F545E">
      <w:pPr>
        <w:spacing w:line="360" w:lineRule="auto"/>
      </w:pPr>
      <w:r>
        <w:t xml:space="preserve">8. </w:t>
      </w:r>
      <w:proofErr w:type="spellStart"/>
      <w:r>
        <w:t>请您选择您教学的领域及所教学生的专业</w:t>
      </w:r>
      <w:proofErr w:type="spellEnd"/>
      <w:r>
        <w:t>：[</w:t>
      </w:r>
      <w:proofErr w:type="spellStart"/>
      <w:r>
        <w:t>矩阵单选题</w:t>
      </w:r>
      <w:proofErr w:type="spellEnd"/>
      <w:r>
        <w:t>]</w:t>
      </w: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ayout w:type="fixed"/>
        <w:tblCellMar>
          <w:top w:w="140" w:type="dxa"/>
        </w:tblCellMar>
        <w:tblLook w:val="04A0" w:firstRow="1" w:lastRow="0" w:firstColumn="1" w:lastColumn="0" w:noHBand="0" w:noVBand="1"/>
      </w:tblPr>
      <w:tblGrid>
        <w:gridCol w:w="1252"/>
        <w:gridCol w:w="1901"/>
        <w:gridCol w:w="1901"/>
        <w:gridCol w:w="1901"/>
        <w:gridCol w:w="1901"/>
      </w:tblGrid>
      <w:tr w:rsidR="009A507A">
        <w:trPr>
          <w:trHeight w:val="360"/>
        </w:trPr>
        <w:tc>
          <w:tcPr>
            <w:tcW w:w="1200" w:type="dxa"/>
            <w:shd w:val="clear" w:color="auto" w:fill="D9E5ED"/>
            <w:vAlign w:val="center"/>
          </w:tcPr>
          <w:p w:rsidR="009A507A" w:rsidRDefault="009A507A">
            <w:pPr>
              <w:jc w:val="center"/>
            </w:pPr>
          </w:p>
        </w:tc>
        <w:tc>
          <w:tcPr>
            <w:tcW w:w="1820" w:type="dxa"/>
            <w:shd w:val="clear" w:color="auto" w:fill="D9E5ED"/>
            <w:vAlign w:val="center"/>
          </w:tcPr>
          <w:p w:rsidR="009A507A" w:rsidRDefault="007F545E">
            <w:pPr>
              <w:spacing w:line="360" w:lineRule="auto"/>
              <w:jc w:val="center"/>
            </w:pPr>
            <w:proofErr w:type="spellStart"/>
            <w:r>
              <w:t>医学专业</w:t>
            </w:r>
            <w:proofErr w:type="spellEnd"/>
          </w:p>
        </w:tc>
        <w:tc>
          <w:tcPr>
            <w:tcW w:w="1820" w:type="dxa"/>
            <w:shd w:val="clear" w:color="auto" w:fill="D9E5ED"/>
            <w:vAlign w:val="center"/>
          </w:tcPr>
          <w:p w:rsidR="009A507A" w:rsidRDefault="007F545E">
            <w:pPr>
              <w:spacing w:line="360" w:lineRule="auto"/>
              <w:jc w:val="center"/>
            </w:pPr>
            <w:proofErr w:type="spellStart"/>
            <w:r>
              <w:t>药学专业</w:t>
            </w:r>
            <w:proofErr w:type="spellEnd"/>
          </w:p>
        </w:tc>
        <w:tc>
          <w:tcPr>
            <w:tcW w:w="1820" w:type="dxa"/>
            <w:shd w:val="clear" w:color="auto" w:fill="D9E5ED"/>
            <w:vAlign w:val="center"/>
          </w:tcPr>
          <w:p w:rsidR="009A507A" w:rsidRDefault="007F545E">
            <w:pPr>
              <w:spacing w:line="360" w:lineRule="auto"/>
              <w:jc w:val="center"/>
            </w:pPr>
            <w:proofErr w:type="spellStart"/>
            <w:r>
              <w:t>其它与健康相关的专业</w:t>
            </w:r>
            <w:proofErr w:type="spellEnd"/>
          </w:p>
        </w:tc>
        <w:tc>
          <w:tcPr>
            <w:tcW w:w="1820" w:type="dxa"/>
            <w:shd w:val="clear" w:color="auto" w:fill="D9E5ED"/>
            <w:vAlign w:val="center"/>
          </w:tcPr>
          <w:p w:rsidR="009A507A" w:rsidRDefault="007F545E">
            <w:pPr>
              <w:spacing w:line="360" w:lineRule="auto"/>
              <w:jc w:val="center"/>
            </w:pPr>
            <w:proofErr w:type="spellStart"/>
            <w:r>
              <w:t>其它学生</w:t>
            </w:r>
            <w:proofErr w:type="spellEnd"/>
          </w:p>
        </w:tc>
      </w:tr>
      <w:tr w:rsidR="009A507A">
        <w:trPr>
          <w:trHeight w:val="360"/>
        </w:trPr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spacing w:line="360" w:lineRule="auto"/>
              <w:jc w:val="center"/>
            </w:pPr>
            <w:proofErr w:type="spellStart"/>
            <w:r>
              <w:rPr>
                <w:color w:val="333333"/>
              </w:rPr>
              <w:t>临床解剖学</w:t>
            </w:r>
            <w:proofErr w:type="spellEnd"/>
          </w:p>
        </w:tc>
        <w:tc>
          <w:tcPr>
            <w:tcW w:w="1820" w:type="dxa"/>
            <w:shd w:val="clear" w:color="auto" w:fill="FFFFFF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820" w:type="dxa"/>
            <w:shd w:val="clear" w:color="auto" w:fill="FFFFFF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820" w:type="dxa"/>
            <w:shd w:val="clear" w:color="auto" w:fill="FFFFFF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820" w:type="dxa"/>
            <w:shd w:val="clear" w:color="auto" w:fill="FFFFFF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</w:tr>
      <w:tr w:rsidR="009A507A">
        <w:trPr>
          <w:trHeight w:val="360"/>
        </w:trPr>
        <w:tc>
          <w:tcPr>
            <w:tcW w:w="1200" w:type="dxa"/>
            <w:shd w:val="clear" w:color="auto" w:fill="EFF6FB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神经解剖学</w:t>
            </w:r>
            <w:proofErr w:type="spellEnd"/>
          </w:p>
        </w:tc>
        <w:tc>
          <w:tcPr>
            <w:tcW w:w="1820" w:type="dxa"/>
            <w:shd w:val="clear" w:color="auto" w:fill="EFF6FB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820" w:type="dxa"/>
            <w:shd w:val="clear" w:color="auto" w:fill="EFF6FB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820" w:type="dxa"/>
            <w:shd w:val="clear" w:color="auto" w:fill="EFF6FB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820" w:type="dxa"/>
            <w:shd w:val="clear" w:color="auto" w:fill="EFF6FB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</w:tr>
      <w:tr w:rsidR="009A507A">
        <w:trPr>
          <w:trHeight w:val="360"/>
        </w:trPr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组织学</w:t>
            </w:r>
            <w:proofErr w:type="spellEnd"/>
          </w:p>
        </w:tc>
        <w:tc>
          <w:tcPr>
            <w:tcW w:w="1820" w:type="dxa"/>
            <w:shd w:val="clear" w:color="auto" w:fill="FFFFFF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820" w:type="dxa"/>
            <w:shd w:val="clear" w:color="auto" w:fill="FFFFFF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820" w:type="dxa"/>
            <w:shd w:val="clear" w:color="auto" w:fill="FFFFFF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820" w:type="dxa"/>
            <w:shd w:val="clear" w:color="auto" w:fill="FFFFFF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</w:tr>
      <w:tr w:rsidR="009A507A">
        <w:trPr>
          <w:trHeight w:val="360"/>
        </w:trPr>
        <w:tc>
          <w:tcPr>
            <w:tcW w:w="1200" w:type="dxa"/>
            <w:shd w:val="clear" w:color="auto" w:fill="EFF6FB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细胞生物学</w:t>
            </w:r>
            <w:proofErr w:type="spellEnd"/>
          </w:p>
        </w:tc>
        <w:tc>
          <w:tcPr>
            <w:tcW w:w="1820" w:type="dxa"/>
            <w:shd w:val="clear" w:color="auto" w:fill="EFF6FB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820" w:type="dxa"/>
            <w:shd w:val="clear" w:color="auto" w:fill="EFF6FB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820" w:type="dxa"/>
            <w:shd w:val="clear" w:color="auto" w:fill="EFF6FB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820" w:type="dxa"/>
            <w:shd w:val="clear" w:color="auto" w:fill="EFF6FB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</w:tr>
      <w:tr w:rsidR="009A507A">
        <w:trPr>
          <w:trHeight w:val="360"/>
        </w:trPr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法医学</w:t>
            </w:r>
            <w:proofErr w:type="spellEnd"/>
          </w:p>
        </w:tc>
        <w:tc>
          <w:tcPr>
            <w:tcW w:w="1820" w:type="dxa"/>
            <w:shd w:val="clear" w:color="auto" w:fill="FFFFFF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820" w:type="dxa"/>
            <w:shd w:val="clear" w:color="auto" w:fill="FFFFFF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820" w:type="dxa"/>
            <w:shd w:val="clear" w:color="auto" w:fill="FFFFFF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820" w:type="dxa"/>
            <w:shd w:val="clear" w:color="auto" w:fill="FFFFFF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</w:tr>
      <w:tr w:rsidR="009A507A">
        <w:trPr>
          <w:trHeight w:val="360"/>
        </w:trPr>
        <w:tc>
          <w:tcPr>
            <w:tcW w:w="1200" w:type="dxa"/>
            <w:shd w:val="clear" w:color="auto" w:fill="EFF6FB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比较解剖学</w:t>
            </w:r>
            <w:proofErr w:type="spellEnd"/>
          </w:p>
        </w:tc>
        <w:tc>
          <w:tcPr>
            <w:tcW w:w="1820" w:type="dxa"/>
            <w:shd w:val="clear" w:color="auto" w:fill="EFF6FB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820" w:type="dxa"/>
            <w:shd w:val="clear" w:color="auto" w:fill="EFF6FB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820" w:type="dxa"/>
            <w:shd w:val="clear" w:color="auto" w:fill="EFF6FB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820" w:type="dxa"/>
            <w:shd w:val="clear" w:color="auto" w:fill="EFF6FB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</w:tr>
      <w:tr w:rsidR="009A507A">
        <w:trPr>
          <w:trHeight w:val="360"/>
        </w:trPr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兽医解剖学</w:t>
            </w:r>
            <w:proofErr w:type="spellEnd"/>
          </w:p>
        </w:tc>
        <w:tc>
          <w:tcPr>
            <w:tcW w:w="1820" w:type="dxa"/>
            <w:shd w:val="clear" w:color="auto" w:fill="FFFFFF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820" w:type="dxa"/>
            <w:shd w:val="clear" w:color="auto" w:fill="FFFFFF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820" w:type="dxa"/>
            <w:shd w:val="clear" w:color="auto" w:fill="FFFFFF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820" w:type="dxa"/>
            <w:shd w:val="clear" w:color="auto" w:fill="FFFFFF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</w:tr>
      <w:tr w:rsidR="009A507A">
        <w:trPr>
          <w:trHeight w:val="360"/>
        </w:trPr>
        <w:tc>
          <w:tcPr>
            <w:tcW w:w="1200" w:type="dxa"/>
            <w:shd w:val="clear" w:color="auto" w:fill="EFF6FB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胚胎学</w:t>
            </w:r>
            <w:proofErr w:type="spellEnd"/>
            <w:r>
              <w:rPr>
                <w:color w:val="333333"/>
              </w:rPr>
              <w:t>/</w:t>
            </w:r>
            <w:proofErr w:type="spellStart"/>
            <w:r>
              <w:rPr>
                <w:color w:val="333333"/>
              </w:rPr>
              <w:t>发育解剖学</w:t>
            </w:r>
            <w:proofErr w:type="spellEnd"/>
          </w:p>
        </w:tc>
        <w:tc>
          <w:tcPr>
            <w:tcW w:w="1820" w:type="dxa"/>
            <w:shd w:val="clear" w:color="auto" w:fill="EFF6FB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820" w:type="dxa"/>
            <w:shd w:val="clear" w:color="auto" w:fill="EFF6FB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820" w:type="dxa"/>
            <w:shd w:val="clear" w:color="auto" w:fill="EFF6FB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820" w:type="dxa"/>
            <w:shd w:val="clear" w:color="auto" w:fill="EFF6FB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</w:tr>
      <w:tr w:rsidR="009A507A">
        <w:trPr>
          <w:trHeight w:val="360"/>
        </w:trPr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其它（请说明</w:t>
            </w:r>
            <w:proofErr w:type="spellEnd"/>
            <w:r>
              <w:rPr>
                <w:color w:val="333333"/>
              </w:rPr>
              <w:t>）</w:t>
            </w:r>
          </w:p>
        </w:tc>
        <w:tc>
          <w:tcPr>
            <w:tcW w:w="1820" w:type="dxa"/>
            <w:shd w:val="clear" w:color="auto" w:fill="FFFFFF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820" w:type="dxa"/>
            <w:shd w:val="clear" w:color="auto" w:fill="FFFFFF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820" w:type="dxa"/>
            <w:shd w:val="clear" w:color="auto" w:fill="FFFFFF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820" w:type="dxa"/>
            <w:shd w:val="clear" w:color="auto" w:fill="FFFFFF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</w:tr>
    </w:tbl>
    <w:p w:rsidR="009A507A" w:rsidRDefault="009A507A"/>
    <w:p w:rsidR="009A507A" w:rsidRDefault="007F545E">
      <w:pPr>
        <w:spacing w:line="360" w:lineRule="auto"/>
      </w:pPr>
      <w:r>
        <w:t xml:space="preserve">9. </w:t>
      </w:r>
      <w:proofErr w:type="spellStart"/>
      <w:r>
        <w:t>请选择您的研究领域</w:t>
      </w:r>
      <w:proofErr w:type="spellEnd"/>
      <w:r>
        <w:t xml:space="preserve"> [</w:t>
      </w:r>
      <w:proofErr w:type="spellStart"/>
      <w:r>
        <w:t>多选题</w:t>
      </w:r>
      <w:proofErr w:type="spellEnd"/>
      <w:r>
        <w:t>]</w:t>
      </w:r>
      <w:r>
        <w:rPr>
          <w:color w:val="FF0000"/>
        </w:rPr>
        <w:t xml:space="preserve"> *</w:t>
      </w:r>
    </w:p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top w:w="140" w:type="dxa"/>
        </w:tblCellMar>
        <w:tblLook w:val="04A0" w:firstRow="1" w:lastRow="0" w:firstColumn="1" w:lastColumn="0" w:noHBand="0" w:noVBand="1"/>
      </w:tblPr>
      <w:tblGrid>
        <w:gridCol w:w="8856"/>
      </w:tblGrid>
      <w:tr w:rsidR="009A507A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:rsidR="009A507A" w:rsidRDefault="007F545E">
            <w:r>
              <w:t>□</w:t>
            </w:r>
            <w:proofErr w:type="spellStart"/>
            <w:r>
              <w:t>形态解剖学</w:t>
            </w:r>
            <w:proofErr w:type="spellEnd"/>
          </w:p>
        </w:tc>
      </w:tr>
      <w:tr w:rsidR="009A507A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lastRenderedPageBreak/>
              <w:t>□</w:t>
            </w:r>
            <w:proofErr w:type="spellStart"/>
            <w:r>
              <w:t>组织学，细胞生物学</w:t>
            </w:r>
            <w:proofErr w:type="spellEnd"/>
          </w:p>
        </w:tc>
      </w:tr>
      <w:tr w:rsidR="009A507A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□</w:t>
            </w:r>
            <w:proofErr w:type="spellStart"/>
            <w:r>
              <w:t>胚胎学和发育解剖学</w:t>
            </w:r>
            <w:proofErr w:type="spellEnd"/>
          </w:p>
        </w:tc>
      </w:tr>
      <w:tr w:rsidR="009A507A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□</w:t>
            </w:r>
            <w:proofErr w:type="spellStart"/>
            <w:r>
              <w:t>临床解剖学或功能解剖学</w:t>
            </w:r>
            <w:proofErr w:type="spellEnd"/>
          </w:p>
        </w:tc>
      </w:tr>
      <w:tr w:rsidR="009A507A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□</w:t>
            </w:r>
            <w:proofErr w:type="spellStart"/>
            <w:r>
              <w:t>口腔生物学</w:t>
            </w:r>
            <w:proofErr w:type="spellEnd"/>
          </w:p>
        </w:tc>
      </w:tr>
      <w:tr w:rsidR="009A507A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□</w:t>
            </w:r>
            <w:proofErr w:type="spellStart"/>
            <w:r>
              <w:t>影像学</w:t>
            </w:r>
            <w:proofErr w:type="spellEnd"/>
          </w:p>
        </w:tc>
      </w:tr>
      <w:tr w:rsidR="009A507A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□</w:t>
            </w:r>
            <w:proofErr w:type="spellStart"/>
            <w:r>
              <w:t>人类生物学</w:t>
            </w:r>
            <w:proofErr w:type="spellEnd"/>
          </w:p>
        </w:tc>
      </w:tr>
      <w:tr w:rsidR="009A507A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□</w:t>
            </w:r>
            <w:proofErr w:type="spellStart"/>
            <w:r>
              <w:t>人类学</w:t>
            </w:r>
            <w:proofErr w:type="spellEnd"/>
          </w:p>
        </w:tc>
      </w:tr>
      <w:tr w:rsidR="009A507A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□</w:t>
            </w:r>
            <w:proofErr w:type="spellStart"/>
            <w:r>
              <w:t>医学</w:t>
            </w:r>
            <w:proofErr w:type="spellEnd"/>
            <w:r>
              <w:t>/</w:t>
            </w:r>
            <w:proofErr w:type="spellStart"/>
            <w:r>
              <w:t>解剖学教育</w:t>
            </w:r>
            <w:proofErr w:type="spellEnd"/>
          </w:p>
        </w:tc>
      </w:tr>
      <w:tr w:rsidR="009A507A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□</w:t>
            </w:r>
            <w:proofErr w:type="spellStart"/>
            <w:r>
              <w:t>其他（请说明</w:t>
            </w:r>
            <w:proofErr w:type="spellEnd"/>
            <w:r>
              <w:t>） _________________</w:t>
            </w:r>
          </w:p>
        </w:tc>
      </w:tr>
    </w:tbl>
    <w:p w:rsidR="009A507A" w:rsidRDefault="009A507A"/>
    <w:p w:rsidR="009A507A" w:rsidRDefault="007F545E">
      <w:pPr>
        <w:spacing w:line="360" w:lineRule="auto"/>
      </w:pPr>
      <w:r>
        <w:t xml:space="preserve">10. </w:t>
      </w:r>
      <w:proofErr w:type="spellStart"/>
      <w:r>
        <w:t>作为一名教师，您接受过的教育相关的职业培训是</w:t>
      </w:r>
      <w:proofErr w:type="spellEnd"/>
      <w:r>
        <w:t>： [</w:t>
      </w:r>
      <w:proofErr w:type="spellStart"/>
      <w:r>
        <w:t>单选题</w:t>
      </w:r>
      <w:proofErr w:type="spellEnd"/>
      <w:r>
        <w:t xml:space="preserve">] </w:t>
      </w:r>
      <w:r>
        <w:rPr>
          <w:color w:val="FF0000"/>
        </w:rPr>
        <w:t>*</w:t>
      </w:r>
    </w:p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top w:w="140" w:type="dxa"/>
        </w:tblCellMar>
        <w:tblLook w:val="04A0" w:firstRow="1" w:lastRow="0" w:firstColumn="1" w:lastColumn="0" w:noHBand="0" w:noVBand="1"/>
      </w:tblPr>
      <w:tblGrid>
        <w:gridCol w:w="8856"/>
      </w:tblGrid>
      <w:tr w:rsidR="009A507A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:rsidR="009A507A" w:rsidRDefault="007F545E">
            <w:r>
              <w:t>○</w:t>
            </w:r>
            <w:proofErr w:type="spellStart"/>
            <w:r>
              <w:t>正式培训（如参加过教师培训课程</w:t>
            </w:r>
            <w:proofErr w:type="spellEnd"/>
            <w:r>
              <w:t>/</w:t>
            </w:r>
            <w:proofErr w:type="spellStart"/>
            <w:r>
              <w:t>培训项目等</w:t>
            </w:r>
            <w:proofErr w:type="spellEnd"/>
            <w:r>
              <w:t>）</w:t>
            </w:r>
          </w:p>
        </w:tc>
      </w:tr>
      <w:tr w:rsidR="009A507A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</w:t>
            </w:r>
            <w:proofErr w:type="spellStart"/>
            <w:r>
              <w:t>非正式培训（如其他高年资教师或同事指导</w:t>
            </w:r>
            <w:proofErr w:type="spellEnd"/>
            <w:r>
              <w:t>）</w:t>
            </w:r>
          </w:p>
        </w:tc>
      </w:tr>
      <w:tr w:rsidR="009A507A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</w:t>
            </w:r>
            <w:proofErr w:type="spellStart"/>
            <w:r>
              <w:t>不确认</w:t>
            </w:r>
            <w:proofErr w:type="spellEnd"/>
          </w:p>
        </w:tc>
      </w:tr>
    </w:tbl>
    <w:p w:rsidR="009A507A" w:rsidRDefault="009A507A"/>
    <w:p w:rsidR="009A507A" w:rsidRDefault="009A507A"/>
    <w:p w:rsidR="009A507A" w:rsidRDefault="007F545E">
      <w:pPr>
        <w:spacing w:line="360" w:lineRule="auto"/>
      </w:pPr>
      <w:r>
        <w:t xml:space="preserve">11. </w:t>
      </w:r>
      <w:proofErr w:type="spellStart"/>
      <w:r>
        <w:t>您从事教学工作之后，科室或学系给您配备了指导老师么</w:t>
      </w:r>
      <w:proofErr w:type="spellEnd"/>
      <w:r>
        <w:t>？ [</w:t>
      </w:r>
      <w:proofErr w:type="spellStart"/>
      <w:r>
        <w:t>单选题</w:t>
      </w:r>
      <w:proofErr w:type="spellEnd"/>
      <w:r>
        <w:t xml:space="preserve">] </w:t>
      </w:r>
      <w:r>
        <w:rPr>
          <w:color w:val="FF0000"/>
        </w:rPr>
        <w:t>*</w:t>
      </w:r>
    </w:p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top w:w="140" w:type="dxa"/>
        </w:tblCellMar>
        <w:tblLook w:val="04A0" w:firstRow="1" w:lastRow="0" w:firstColumn="1" w:lastColumn="0" w:noHBand="0" w:noVBand="1"/>
      </w:tblPr>
      <w:tblGrid>
        <w:gridCol w:w="8856"/>
      </w:tblGrid>
      <w:tr w:rsidR="009A507A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:rsidR="009A507A" w:rsidRDefault="007F545E">
            <w:r>
              <w:t>○有</w:t>
            </w:r>
          </w:p>
        </w:tc>
      </w:tr>
      <w:tr w:rsidR="009A507A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</w:t>
            </w:r>
            <w:proofErr w:type="spellStart"/>
            <w:r>
              <w:t>没有</w:t>
            </w:r>
            <w:proofErr w:type="spellEnd"/>
          </w:p>
        </w:tc>
      </w:tr>
    </w:tbl>
    <w:p w:rsidR="009A507A" w:rsidRDefault="009A507A"/>
    <w:p w:rsidR="009A507A" w:rsidRDefault="009A507A"/>
    <w:p w:rsidR="009A507A" w:rsidRDefault="007F545E">
      <w:pPr>
        <w:spacing w:line="360" w:lineRule="auto"/>
      </w:pPr>
      <w:r>
        <w:t xml:space="preserve">12. </w:t>
      </w:r>
      <w:proofErr w:type="spellStart"/>
      <w:r>
        <w:t>从成长为一个本专业的优秀教育工作者来说，您觉得是否得到了足够的支持</w:t>
      </w:r>
      <w:proofErr w:type="spellEnd"/>
      <w:r>
        <w:t>？</w:t>
      </w:r>
      <w:r>
        <w:br/>
        <w:t xml:space="preserve">（1: 完全没有；6: </w:t>
      </w:r>
      <w:proofErr w:type="spellStart"/>
      <w:r>
        <w:t>得到充分支持</w:t>
      </w:r>
      <w:proofErr w:type="spellEnd"/>
      <w:r>
        <w:t>） [</w:t>
      </w:r>
      <w:proofErr w:type="spellStart"/>
      <w:r>
        <w:t>单选题</w:t>
      </w:r>
      <w:proofErr w:type="spellEnd"/>
      <w:r>
        <w:t xml:space="preserve">] </w:t>
      </w:r>
      <w:r>
        <w:rPr>
          <w:color w:val="FF0000"/>
        </w:rPr>
        <w:t>*</w:t>
      </w:r>
    </w:p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top w:w="140" w:type="dxa"/>
        </w:tblCellMar>
        <w:tblLook w:val="04A0" w:firstRow="1" w:lastRow="0" w:firstColumn="1" w:lastColumn="0" w:noHBand="0" w:noVBand="1"/>
      </w:tblPr>
      <w:tblGrid>
        <w:gridCol w:w="1476"/>
        <w:gridCol w:w="1476"/>
        <w:gridCol w:w="1476"/>
        <w:gridCol w:w="1476"/>
        <w:gridCol w:w="1476"/>
        <w:gridCol w:w="1476"/>
      </w:tblGrid>
      <w:tr w:rsidR="009A507A">
        <w:trPr>
          <w:trHeight w:val="500"/>
        </w:trPr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r>
              <w:t>○1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○3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○4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○5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○6</w:t>
            </w:r>
          </w:p>
        </w:tc>
      </w:tr>
    </w:tbl>
    <w:p w:rsidR="009A507A" w:rsidRDefault="009A507A"/>
    <w:p w:rsidR="009A507A" w:rsidRDefault="009A507A"/>
    <w:p w:rsidR="009A507A" w:rsidRDefault="007F545E">
      <w:pPr>
        <w:spacing w:line="360" w:lineRule="auto"/>
      </w:pPr>
      <w:r>
        <w:t xml:space="preserve">13. </w:t>
      </w:r>
      <w:proofErr w:type="spellStart"/>
      <w:r>
        <w:t>您觉得下面哪一项活动对您职业发展效果最明显</w:t>
      </w:r>
      <w:proofErr w:type="spellEnd"/>
      <w:r>
        <w:t>？</w:t>
      </w:r>
      <w:r>
        <w:br/>
        <w:t xml:space="preserve">（1: 完全没有效果；6: </w:t>
      </w:r>
      <w:proofErr w:type="spellStart"/>
      <w:r>
        <w:t>非常有效果</w:t>
      </w:r>
      <w:proofErr w:type="spellEnd"/>
      <w:r>
        <w:t>）[</w:t>
      </w:r>
      <w:proofErr w:type="spellStart"/>
      <w:r>
        <w:t>矩阵量表题</w:t>
      </w:r>
      <w:proofErr w:type="spellEnd"/>
      <w:r>
        <w:t xml:space="preserve">] </w:t>
      </w:r>
      <w:r>
        <w:rPr>
          <w:color w:val="FF0000"/>
        </w:rPr>
        <w:t>*</w:t>
      </w: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ayout w:type="fixed"/>
        <w:tblCellMar>
          <w:top w:w="140" w:type="dxa"/>
        </w:tblCellMar>
        <w:tblLook w:val="04A0" w:firstRow="1" w:lastRow="0" w:firstColumn="1" w:lastColumn="0" w:noHBand="0" w:noVBand="1"/>
      </w:tblPr>
      <w:tblGrid>
        <w:gridCol w:w="1266"/>
        <w:gridCol w:w="1265"/>
        <w:gridCol w:w="1265"/>
        <w:gridCol w:w="1265"/>
        <w:gridCol w:w="1265"/>
        <w:gridCol w:w="1265"/>
        <w:gridCol w:w="1265"/>
      </w:tblGrid>
      <w:tr w:rsidR="009A507A">
        <w:trPr>
          <w:trHeight w:val="360"/>
        </w:trPr>
        <w:tc>
          <w:tcPr>
            <w:tcW w:w="1200" w:type="dxa"/>
            <w:shd w:val="clear" w:color="auto" w:fill="D9E5ED"/>
            <w:vAlign w:val="center"/>
          </w:tcPr>
          <w:p w:rsidR="009A507A" w:rsidRDefault="009A507A">
            <w:pPr>
              <w:jc w:val="center"/>
            </w:pPr>
          </w:p>
        </w:tc>
        <w:tc>
          <w:tcPr>
            <w:tcW w:w="1200" w:type="dxa"/>
            <w:shd w:val="clear" w:color="auto" w:fill="D9E5ED"/>
            <w:vAlign w:val="center"/>
          </w:tcPr>
          <w:p w:rsidR="009A507A" w:rsidRDefault="007F545E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200" w:type="dxa"/>
            <w:shd w:val="clear" w:color="auto" w:fill="D9E5ED"/>
            <w:vAlign w:val="center"/>
          </w:tcPr>
          <w:p w:rsidR="009A507A" w:rsidRDefault="007F545E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200" w:type="dxa"/>
            <w:shd w:val="clear" w:color="auto" w:fill="D9E5ED"/>
            <w:vAlign w:val="center"/>
          </w:tcPr>
          <w:p w:rsidR="009A507A" w:rsidRDefault="007F545E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200" w:type="dxa"/>
            <w:shd w:val="clear" w:color="auto" w:fill="D9E5ED"/>
            <w:vAlign w:val="center"/>
          </w:tcPr>
          <w:p w:rsidR="009A507A" w:rsidRDefault="007F545E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200" w:type="dxa"/>
            <w:shd w:val="clear" w:color="auto" w:fill="D9E5ED"/>
            <w:vAlign w:val="center"/>
          </w:tcPr>
          <w:p w:rsidR="009A507A" w:rsidRDefault="007F545E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200" w:type="dxa"/>
            <w:shd w:val="clear" w:color="auto" w:fill="D9E5ED"/>
            <w:vAlign w:val="center"/>
          </w:tcPr>
          <w:p w:rsidR="009A507A" w:rsidRDefault="007F545E">
            <w:pPr>
              <w:spacing w:line="360" w:lineRule="auto"/>
              <w:jc w:val="center"/>
            </w:pPr>
            <w:r>
              <w:t>6</w:t>
            </w:r>
          </w:p>
        </w:tc>
      </w:tr>
      <w:tr w:rsidR="009A507A">
        <w:trPr>
          <w:trHeight w:val="360"/>
        </w:trPr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spacing w:line="360" w:lineRule="auto"/>
              <w:jc w:val="center"/>
            </w:pPr>
            <w:proofErr w:type="spellStart"/>
            <w:r>
              <w:rPr>
                <w:color w:val="333333"/>
              </w:rPr>
              <w:t>参加学术会议</w:t>
            </w:r>
            <w:proofErr w:type="spellEnd"/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</w:tr>
      <w:tr w:rsidR="009A507A">
        <w:trPr>
          <w:trHeight w:val="360"/>
        </w:trPr>
        <w:tc>
          <w:tcPr>
            <w:tcW w:w="1200" w:type="dxa"/>
            <w:shd w:val="clear" w:color="auto" w:fill="EFF6FB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有导师指导</w:t>
            </w:r>
            <w:proofErr w:type="spellEnd"/>
          </w:p>
        </w:tc>
        <w:tc>
          <w:tcPr>
            <w:tcW w:w="1200" w:type="dxa"/>
            <w:shd w:val="clear" w:color="auto" w:fill="EFF6FB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200" w:type="dxa"/>
            <w:shd w:val="clear" w:color="auto" w:fill="EFF6FB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200" w:type="dxa"/>
            <w:shd w:val="clear" w:color="auto" w:fill="EFF6FB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200" w:type="dxa"/>
            <w:shd w:val="clear" w:color="auto" w:fill="EFF6FB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200" w:type="dxa"/>
            <w:shd w:val="clear" w:color="auto" w:fill="EFF6FB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200" w:type="dxa"/>
            <w:shd w:val="clear" w:color="auto" w:fill="EFF6FB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</w:tr>
      <w:tr w:rsidR="009A507A">
        <w:trPr>
          <w:trHeight w:val="360"/>
        </w:trPr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观察同事、同行</w:t>
            </w:r>
            <w:proofErr w:type="spellEnd"/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</w:tr>
      <w:tr w:rsidR="009A507A">
        <w:trPr>
          <w:trHeight w:val="360"/>
        </w:trPr>
        <w:tc>
          <w:tcPr>
            <w:tcW w:w="1200" w:type="dxa"/>
            <w:shd w:val="clear" w:color="auto" w:fill="EFF6FB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与同事、同行讨论</w:t>
            </w:r>
            <w:proofErr w:type="spellEnd"/>
          </w:p>
        </w:tc>
        <w:tc>
          <w:tcPr>
            <w:tcW w:w="1200" w:type="dxa"/>
            <w:shd w:val="clear" w:color="auto" w:fill="EFF6FB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200" w:type="dxa"/>
            <w:shd w:val="clear" w:color="auto" w:fill="EFF6FB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200" w:type="dxa"/>
            <w:shd w:val="clear" w:color="auto" w:fill="EFF6FB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200" w:type="dxa"/>
            <w:shd w:val="clear" w:color="auto" w:fill="EFF6FB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200" w:type="dxa"/>
            <w:shd w:val="clear" w:color="auto" w:fill="EFF6FB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200" w:type="dxa"/>
            <w:shd w:val="clear" w:color="auto" w:fill="EFF6FB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</w:tr>
      <w:tr w:rsidR="009A507A">
        <w:trPr>
          <w:trHeight w:val="360"/>
        </w:trPr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工作坊、培训课程等</w:t>
            </w:r>
            <w:proofErr w:type="spellEnd"/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</w:tr>
      <w:tr w:rsidR="009A507A">
        <w:trPr>
          <w:trHeight w:val="360"/>
        </w:trPr>
        <w:tc>
          <w:tcPr>
            <w:tcW w:w="1200" w:type="dxa"/>
            <w:shd w:val="clear" w:color="auto" w:fill="EFF6FB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访问学者</w:t>
            </w:r>
            <w:proofErr w:type="spellEnd"/>
          </w:p>
        </w:tc>
        <w:tc>
          <w:tcPr>
            <w:tcW w:w="1200" w:type="dxa"/>
            <w:shd w:val="clear" w:color="auto" w:fill="EFF6FB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200" w:type="dxa"/>
            <w:shd w:val="clear" w:color="auto" w:fill="EFF6FB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200" w:type="dxa"/>
            <w:shd w:val="clear" w:color="auto" w:fill="EFF6FB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200" w:type="dxa"/>
            <w:shd w:val="clear" w:color="auto" w:fill="EFF6FB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200" w:type="dxa"/>
            <w:shd w:val="clear" w:color="auto" w:fill="EFF6FB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200" w:type="dxa"/>
            <w:shd w:val="clear" w:color="auto" w:fill="EFF6FB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</w:tr>
    </w:tbl>
    <w:p w:rsidR="009A507A" w:rsidRDefault="009A507A"/>
    <w:p w:rsidR="009A507A" w:rsidRDefault="007F545E">
      <w:pPr>
        <w:spacing w:line="360" w:lineRule="auto"/>
      </w:pPr>
      <w:r>
        <w:t xml:space="preserve">14. </w:t>
      </w:r>
      <w:proofErr w:type="spellStart"/>
      <w:r>
        <w:t>下面选项中，您认为获得更多信息能对职业发展更有利的程度分别是</w:t>
      </w:r>
      <w:proofErr w:type="spellEnd"/>
      <w:r>
        <w:t>？</w:t>
      </w:r>
      <w:r>
        <w:br/>
      </w:r>
      <w:r>
        <w:t xml:space="preserve">（1: 完全没有用；6: </w:t>
      </w:r>
      <w:proofErr w:type="spellStart"/>
      <w:r>
        <w:t>非常有利</w:t>
      </w:r>
      <w:proofErr w:type="spellEnd"/>
      <w:r>
        <w:t>）[</w:t>
      </w:r>
      <w:proofErr w:type="spellStart"/>
      <w:r>
        <w:t>矩阵量表题</w:t>
      </w:r>
      <w:proofErr w:type="spellEnd"/>
      <w:r>
        <w:t xml:space="preserve">] </w:t>
      </w:r>
      <w:r>
        <w:rPr>
          <w:color w:val="FF0000"/>
        </w:rPr>
        <w:t>*</w:t>
      </w: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ayout w:type="fixed"/>
        <w:tblCellMar>
          <w:top w:w="140" w:type="dxa"/>
        </w:tblCellMar>
        <w:tblLook w:val="04A0" w:firstRow="1" w:lastRow="0" w:firstColumn="1" w:lastColumn="0" w:noHBand="0" w:noVBand="1"/>
      </w:tblPr>
      <w:tblGrid>
        <w:gridCol w:w="1266"/>
        <w:gridCol w:w="1265"/>
        <w:gridCol w:w="1265"/>
        <w:gridCol w:w="1265"/>
        <w:gridCol w:w="1265"/>
        <w:gridCol w:w="1265"/>
        <w:gridCol w:w="1265"/>
      </w:tblGrid>
      <w:tr w:rsidR="009A507A">
        <w:trPr>
          <w:trHeight w:val="360"/>
        </w:trPr>
        <w:tc>
          <w:tcPr>
            <w:tcW w:w="1200" w:type="dxa"/>
            <w:shd w:val="clear" w:color="auto" w:fill="D9E5ED"/>
            <w:vAlign w:val="center"/>
          </w:tcPr>
          <w:p w:rsidR="009A507A" w:rsidRDefault="009A507A">
            <w:pPr>
              <w:jc w:val="center"/>
            </w:pPr>
          </w:p>
        </w:tc>
        <w:tc>
          <w:tcPr>
            <w:tcW w:w="1200" w:type="dxa"/>
            <w:shd w:val="clear" w:color="auto" w:fill="D9E5ED"/>
            <w:vAlign w:val="center"/>
          </w:tcPr>
          <w:p w:rsidR="009A507A" w:rsidRDefault="007F545E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200" w:type="dxa"/>
            <w:shd w:val="clear" w:color="auto" w:fill="D9E5ED"/>
            <w:vAlign w:val="center"/>
          </w:tcPr>
          <w:p w:rsidR="009A507A" w:rsidRDefault="007F545E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200" w:type="dxa"/>
            <w:shd w:val="clear" w:color="auto" w:fill="D9E5ED"/>
            <w:vAlign w:val="center"/>
          </w:tcPr>
          <w:p w:rsidR="009A507A" w:rsidRDefault="007F545E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200" w:type="dxa"/>
            <w:shd w:val="clear" w:color="auto" w:fill="D9E5ED"/>
            <w:vAlign w:val="center"/>
          </w:tcPr>
          <w:p w:rsidR="009A507A" w:rsidRDefault="007F545E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200" w:type="dxa"/>
            <w:shd w:val="clear" w:color="auto" w:fill="D9E5ED"/>
            <w:vAlign w:val="center"/>
          </w:tcPr>
          <w:p w:rsidR="009A507A" w:rsidRDefault="007F545E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200" w:type="dxa"/>
            <w:shd w:val="clear" w:color="auto" w:fill="D9E5ED"/>
            <w:vAlign w:val="center"/>
          </w:tcPr>
          <w:p w:rsidR="009A507A" w:rsidRDefault="007F545E">
            <w:pPr>
              <w:spacing w:line="360" w:lineRule="auto"/>
              <w:jc w:val="center"/>
            </w:pPr>
            <w:r>
              <w:t>6</w:t>
            </w:r>
          </w:p>
        </w:tc>
      </w:tr>
      <w:tr w:rsidR="009A507A">
        <w:trPr>
          <w:trHeight w:val="360"/>
        </w:trPr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spacing w:line="360" w:lineRule="auto"/>
              <w:jc w:val="center"/>
            </w:pPr>
            <w:proofErr w:type="spellStart"/>
            <w:r>
              <w:rPr>
                <w:color w:val="333333"/>
              </w:rPr>
              <w:t>与国际解剖学者在教学方面的联系与</w:t>
            </w:r>
            <w:r>
              <w:rPr>
                <w:color w:val="333333"/>
              </w:rPr>
              <w:lastRenderedPageBreak/>
              <w:t>合作</w:t>
            </w:r>
            <w:proofErr w:type="spellEnd"/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lastRenderedPageBreak/>
              <w:t>○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</w:tr>
      <w:tr w:rsidR="009A507A">
        <w:trPr>
          <w:trHeight w:val="360"/>
        </w:trPr>
        <w:tc>
          <w:tcPr>
            <w:tcW w:w="1200" w:type="dxa"/>
            <w:shd w:val="clear" w:color="auto" w:fill="EFF6FB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与国际解剖学者在科研方面的联系与合作</w:t>
            </w:r>
            <w:proofErr w:type="spellEnd"/>
          </w:p>
        </w:tc>
        <w:tc>
          <w:tcPr>
            <w:tcW w:w="1200" w:type="dxa"/>
            <w:shd w:val="clear" w:color="auto" w:fill="EFF6FB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200" w:type="dxa"/>
            <w:shd w:val="clear" w:color="auto" w:fill="EFF6FB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200" w:type="dxa"/>
            <w:shd w:val="clear" w:color="auto" w:fill="EFF6FB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200" w:type="dxa"/>
            <w:shd w:val="clear" w:color="auto" w:fill="EFF6FB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200" w:type="dxa"/>
            <w:shd w:val="clear" w:color="auto" w:fill="EFF6FB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200" w:type="dxa"/>
            <w:shd w:val="clear" w:color="auto" w:fill="EFF6FB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</w:tr>
      <w:tr w:rsidR="009A507A">
        <w:trPr>
          <w:trHeight w:val="360"/>
        </w:trPr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解剖专业知识的培训</w:t>
            </w:r>
            <w:proofErr w:type="spellEnd"/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</w:tr>
      <w:tr w:rsidR="009A507A">
        <w:trPr>
          <w:trHeight w:val="360"/>
        </w:trPr>
        <w:tc>
          <w:tcPr>
            <w:tcW w:w="1200" w:type="dxa"/>
            <w:shd w:val="clear" w:color="auto" w:fill="EFF6FB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通过虚拟或者在线学习的方式获取解剖专业知识的培训</w:t>
            </w:r>
            <w:proofErr w:type="spellEnd"/>
          </w:p>
        </w:tc>
        <w:tc>
          <w:tcPr>
            <w:tcW w:w="1200" w:type="dxa"/>
            <w:shd w:val="clear" w:color="auto" w:fill="EFF6FB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200" w:type="dxa"/>
            <w:shd w:val="clear" w:color="auto" w:fill="EFF6FB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200" w:type="dxa"/>
            <w:shd w:val="clear" w:color="auto" w:fill="EFF6FB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200" w:type="dxa"/>
            <w:shd w:val="clear" w:color="auto" w:fill="EFF6FB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200" w:type="dxa"/>
            <w:shd w:val="clear" w:color="auto" w:fill="EFF6FB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200" w:type="dxa"/>
            <w:shd w:val="clear" w:color="auto" w:fill="EFF6FB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</w:tr>
      <w:tr w:rsidR="009A507A">
        <w:trPr>
          <w:trHeight w:val="360"/>
        </w:trPr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用于培训或者科研的一些设备、信息、资源等</w:t>
            </w:r>
            <w:proofErr w:type="spellEnd"/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</w:tr>
      <w:tr w:rsidR="009A507A">
        <w:trPr>
          <w:trHeight w:val="360"/>
        </w:trPr>
        <w:tc>
          <w:tcPr>
            <w:tcW w:w="1200" w:type="dxa"/>
            <w:shd w:val="clear" w:color="auto" w:fill="EFF6FB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获得参加会议的资助</w:t>
            </w:r>
            <w:proofErr w:type="spellEnd"/>
          </w:p>
        </w:tc>
        <w:tc>
          <w:tcPr>
            <w:tcW w:w="1200" w:type="dxa"/>
            <w:shd w:val="clear" w:color="auto" w:fill="EFF6FB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200" w:type="dxa"/>
            <w:shd w:val="clear" w:color="auto" w:fill="EFF6FB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200" w:type="dxa"/>
            <w:shd w:val="clear" w:color="auto" w:fill="EFF6FB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200" w:type="dxa"/>
            <w:shd w:val="clear" w:color="auto" w:fill="EFF6FB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200" w:type="dxa"/>
            <w:shd w:val="clear" w:color="auto" w:fill="EFF6FB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200" w:type="dxa"/>
            <w:shd w:val="clear" w:color="auto" w:fill="EFF6FB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</w:tr>
      <w:tr w:rsidR="009A507A">
        <w:trPr>
          <w:trHeight w:val="360"/>
        </w:trPr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关于如何组织会议</w:t>
            </w:r>
            <w:r>
              <w:rPr>
                <w:color w:val="333333"/>
              </w:rPr>
              <w:lastRenderedPageBreak/>
              <w:t>或者工作坊的培训</w:t>
            </w:r>
            <w:proofErr w:type="spellEnd"/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lastRenderedPageBreak/>
              <w:t>○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</w:tr>
      <w:tr w:rsidR="009A507A">
        <w:trPr>
          <w:trHeight w:val="360"/>
        </w:trPr>
        <w:tc>
          <w:tcPr>
            <w:tcW w:w="1200" w:type="dxa"/>
            <w:shd w:val="clear" w:color="auto" w:fill="EFF6FB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科研论文写作培训</w:t>
            </w:r>
            <w:proofErr w:type="spellEnd"/>
          </w:p>
        </w:tc>
        <w:tc>
          <w:tcPr>
            <w:tcW w:w="1200" w:type="dxa"/>
            <w:shd w:val="clear" w:color="auto" w:fill="EFF6FB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200" w:type="dxa"/>
            <w:shd w:val="clear" w:color="auto" w:fill="EFF6FB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200" w:type="dxa"/>
            <w:shd w:val="clear" w:color="auto" w:fill="EFF6FB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200" w:type="dxa"/>
            <w:shd w:val="clear" w:color="auto" w:fill="EFF6FB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200" w:type="dxa"/>
            <w:shd w:val="clear" w:color="auto" w:fill="EFF6FB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200" w:type="dxa"/>
            <w:shd w:val="clear" w:color="auto" w:fill="EFF6FB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</w:tr>
      <w:tr w:rsidR="009A507A">
        <w:trPr>
          <w:trHeight w:val="360"/>
        </w:trPr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关于基金申请和培训课程的信息</w:t>
            </w:r>
            <w:proofErr w:type="spellEnd"/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</w:tr>
      <w:tr w:rsidR="009A507A">
        <w:trPr>
          <w:trHeight w:val="360"/>
        </w:trPr>
        <w:tc>
          <w:tcPr>
            <w:tcW w:w="1200" w:type="dxa"/>
            <w:shd w:val="clear" w:color="auto" w:fill="EFF6FB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Poster制作</w:t>
            </w:r>
            <w:proofErr w:type="spellEnd"/>
          </w:p>
        </w:tc>
        <w:tc>
          <w:tcPr>
            <w:tcW w:w="1200" w:type="dxa"/>
            <w:shd w:val="clear" w:color="auto" w:fill="EFF6FB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200" w:type="dxa"/>
            <w:shd w:val="clear" w:color="auto" w:fill="EFF6FB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200" w:type="dxa"/>
            <w:shd w:val="clear" w:color="auto" w:fill="EFF6FB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200" w:type="dxa"/>
            <w:shd w:val="clear" w:color="auto" w:fill="EFF6FB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200" w:type="dxa"/>
            <w:shd w:val="clear" w:color="auto" w:fill="EFF6FB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200" w:type="dxa"/>
            <w:shd w:val="clear" w:color="auto" w:fill="EFF6FB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</w:tr>
      <w:tr w:rsidR="009A507A">
        <w:trPr>
          <w:trHeight w:val="360"/>
        </w:trPr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准备个人简历</w:t>
            </w:r>
            <w:proofErr w:type="spellEnd"/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</w:tr>
      <w:tr w:rsidR="009A507A">
        <w:trPr>
          <w:trHeight w:val="360"/>
        </w:trPr>
        <w:tc>
          <w:tcPr>
            <w:tcW w:w="1200" w:type="dxa"/>
            <w:shd w:val="clear" w:color="auto" w:fill="EFF6FB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培养领导力</w:t>
            </w:r>
            <w:proofErr w:type="spellEnd"/>
          </w:p>
        </w:tc>
        <w:tc>
          <w:tcPr>
            <w:tcW w:w="1200" w:type="dxa"/>
            <w:shd w:val="clear" w:color="auto" w:fill="EFF6FB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200" w:type="dxa"/>
            <w:shd w:val="clear" w:color="auto" w:fill="EFF6FB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200" w:type="dxa"/>
            <w:shd w:val="clear" w:color="auto" w:fill="EFF6FB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200" w:type="dxa"/>
            <w:shd w:val="clear" w:color="auto" w:fill="EFF6FB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200" w:type="dxa"/>
            <w:shd w:val="clear" w:color="auto" w:fill="EFF6FB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200" w:type="dxa"/>
            <w:shd w:val="clear" w:color="auto" w:fill="EFF6FB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</w:tr>
      <w:tr w:rsidR="009A507A">
        <w:trPr>
          <w:trHeight w:val="360"/>
        </w:trPr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培养管理技能（团队管理、经费管理、项目管理等</w:t>
            </w:r>
            <w:proofErr w:type="spellEnd"/>
            <w:r>
              <w:rPr>
                <w:color w:val="333333"/>
              </w:rPr>
              <w:t>）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</w:tr>
      <w:tr w:rsidR="009A507A">
        <w:trPr>
          <w:trHeight w:val="360"/>
        </w:trPr>
        <w:tc>
          <w:tcPr>
            <w:tcW w:w="1200" w:type="dxa"/>
            <w:shd w:val="clear" w:color="auto" w:fill="EFF6FB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组织和实施科研项目</w:t>
            </w:r>
            <w:proofErr w:type="spellEnd"/>
          </w:p>
        </w:tc>
        <w:tc>
          <w:tcPr>
            <w:tcW w:w="1200" w:type="dxa"/>
            <w:shd w:val="clear" w:color="auto" w:fill="EFF6FB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200" w:type="dxa"/>
            <w:shd w:val="clear" w:color="auto" w:fill="EFF6FB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200" w:type="dxa"/>
            <w:shd w:val="clear" w:color="auto" w:fill="EFF6FB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200" w:type="dxa"/>
            <w:shd w:val="clear" w:color="auto" w:fill="EFF6FB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200" w:type="dxa"/>
            <w:shd w:val="clear" w:color="auto" w:fill="EFF6FB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200" w:type="dxa"/>
            <w:shd w:val="clear" w:color="auto" w:fill="EFF6FB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</w:tr>
      <w:tr w:rsidR="009A507A">
        <w:trPr>
          <w:trHeight w:val="360"/>
        </w:trPr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科普写作</w:t>
            </w:r>
            <w:r>
              <w:rPr>
                <w:color w:val="333333"/>
              </w:rPr>
              <w:lastRenderedPageBreak/>
              <w:t>培训</w:t>
            </w:r>
            <w:proofErr w:type="spellEnd"/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lastRenderedPageBreak/>
              <w:t>○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</w:tr>
      <w:tr w:rsidR="009A507A">
        <w:trPr>
          <w:trHeight w:val="360"/>
        </w:trPr>
        <w:tc>
          <w:tcPr>
            <w:tcW w:w="1200" w:type="dxa"/>
            <w:shd w:val="clear" w:color="auto" w:fill="EFF6FB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科研技能（如显微照相、细胞培养、统计等</w:t>
            </w:r>
            <w:proofErr w:type="spellEnd"/>
            <w:r>
              <w:rPr>
                <w:color w:val="333333"/>
              </w:rPr>
              <w:t>）</w:t>
            </w:r>
          </w:p>
        </w:tc>
        <w:tc>
          <w:tcPr>
            <w:tcW w:w="1200" w:type="dxa"/>
            <w:shd w:val="clear" w:color="auto" w:fill="EFF6FB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200" w:type="dxa"/>
            <w:shd w:val="clear" w:color="auto" w:fill="EFF6FB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200" w:type="dxa"/>
            <w:shd w:val="clear" w:color="auto" w:fill="EFF6FB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200" w:type="dxa"/>
            <w:shd w:val="clear" w:color="auto" w:fill="EFF6FB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200" w:type="dxa"/>
            <w:shd w:val="clear" w:color="auto" w:fill="EFF6FB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1200" w:type="dxa"/>
            <w:shd w:val="clear" w:color="auto" w:fill="EFF6FB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</w:tr>
    </w:tbl>
    <w:p w:rsidR="009A507A" w:rsidRDefault="009A507A"/>
    <w:p w:rsidR="009A507A" w:rsidRDefault="007F545E">
      <w:pPr>
        <w:spacing w:line="360" w:lineRule="auto"/>
      </w:pPr>
      <w:r>
        <w:t xml:space="preserve">15. </w:t>
      </w:r>
      <w:proofErr w:type="spellStart"/>
      <w:r>
        <w:t>您是否有与其他国家的解剖学工作者建立联系和合作的机会</w:t>
      </w:r>
      <w:proofErr w:type="spellEnd"/>
      <w:r>
        <w:t>？</w:t>
      </w:r>
      <w:r>
        <w:br/>
        <w:t xml:space="preserve">（1: 完全没有；6: </w:t>
      </w:r>
      <w:proofErr w:type="spellStart"/>
      <w:r>
        <w:t>非常充分</w:t>
      </w:r>
      <w:proofErr w:type="spellEnd"/>
      <w:r>
        <w:t>） [</w:t>
      </w:r>
      <w:proofErr w:type="spellStart"/>
      <w:r>
        <w:t>单选题</w:t>
      </w:r>
      <w:proofErr w:type="spellEnd"/>
      <w:r>
        <w:t xml:space="preserve">] </w:t>
      </w:r>
      <w:r>
        <w:rPr>
          <w:color w:val="FF0000"/>
        </w:rPr>
        <w:t>*</w:t>
      </w:r>
    </w:p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top w:w="140" w:type="dxa"/>
        </w:tblCellMar>
        <w:tblLook w:val="04A0" w:firstRow="1" w:lastRow="0" w:firstColumn="1" w:lastColumn="0" w:noHBand="0" w:noVBand="1"/>
      </w:tblPr>
      <w:tblGrid>
        <w:gridCol w:w="1476"/>
        <w:gridCol w:w="1476"/>
        <w:gridCol w:w="1476"/>
        <w:gridCol w:w="1476"/>
        <w:gridCol w:w="1476"/>
        <w:gridCol w:w="1476"/>
      </w:tblGrid>
      <w:tr w:rsidR="009A507A">
        <w:trPr>
          <w:trHeight w:val="500"/>
        </w:trPr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r>
              <w:t>○1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○3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○4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○5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○6</w:t>
            </w:r>
          </w:p>
        </w:tc>
      </w:tr>
    </w:tbl>
    <w:p w:rsidR="009A507A" w:rsidRDefault="009A507A"/>
    <w:p w:rsidR="009A507A" w:rsidRDefault="009A507A"/>
    <w:p w:rsidR="009A507A" w:rsidRDefault="007F545E">
      <w:pPr>
        <w:spacing w:line="360" w:lineRule="auto"/>
      </w:pPr>
      <w:r>
        <w:t xml:space="preserve">16. </w:t>
      </w:r>
      <w:proofErr w:type="spellStart"/>
      <w:r>
        <w:t>您认为成为某个组织的成员（如解剖学会）或者有一个平台对于全球的解剖学工作者交流和合作的帮助程度是</w:t>
      </w:r>
      <w:proofErr w:type="spellEnd"/>
      <w:r>
        <w:t>：</w:t>
      </w:r>
      <w:r>
        <w:br/>
        <w:t>（1: 完全没有帮助；6：非常有帮助） [</w:t>
      </w:r>
      <w:proofErr w:type="spellStart"/>
      <w:r>
        <w:t>单选题</w:t>
      </w:r>
      <w:proofErr w:type="spellEnd"/>
      <w:r>
        <w:t xml:space="preserve">] </w:t>
      </w:r>
      <w:r>
        <w:rPr>
          <w:color w:val="FF0000"/>
        </w:rPr>
        <w:t>*</w:t>
      </w:r>
    </w:p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top w:w="140" w:type="dxa"/>
        </w:tblCellMar>
        <w:tblLook w:val="04A0" w:firstRow="1" w:lastRow="0" w:firstColumn="1" w:lastColumn="0" w:noHBand="0" w:noVBand="1"/>
      </w:tblPr>
      <w:tblGrid>
        <w:gridCol w:w="1476"/>
        <w:gridCol w:w="1476"/>
        <w:gridCol w:w="1476"/>
        <w:gridCol w:w="1476"/>
        <w:gridCol w:w="1476"/>
        <w:gridCol w:w="1476"/>
      </w:tblGrid>
      <w:tr w:rsidR="009A507A">
        <w:trPr>
          <w:trHeight w:val="500"/>
        </w:trPr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r>
              <w:t>○1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○3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○4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○5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○6</w:t>
            </w:r>
          </w:p>
        </w:tc>
      </w:tr>
    </w:tbl>
    <w:p w:rsidR="009A507A" w:rsidRDefault="009A507A"/>
    <w:p w:rsidR="009A507A" w:rsidRDefault="009A507A"/>
    <w:p w:rsidR="009A507A" w:rsidRDefault="007F545E">
      <w:pPr>
        <w:spacing w:line="360" w:lineRule="auto"/>
      </w:pPr>
      <w:r>
        <w:t xml:space="preserve">17. </w:t>
      </w:r>
      <w:proofErr w:type="spellStart"/>
      <w:r>
        <w:t>您是否有经费参加会议或者其他交流活动</w:t>
      </w:r>
      <w:proofErr w:type="spellEnd"/>
      <w:r>
        <w:t>？ [</w:t>
      </w:r>
      <w:proofErr w:type="spellStart"/>
      <w:r>
        <w:t>单选题</w:t>
      </w:r>
      <w:proofErr w:type="spellEnd"/>
      <w:r>
        <w:t xml:space="preserve">] </w:t>
      </w:r>
      <w:r>
        <w:rPr>
          <w:color w:val="FF0000"/>
        </w:rPr>
        <w:t>*</w:t>
      </w:r>
    </w:p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top w:w="140" w:type="dxa"/>
        </w:tblCellMar>
        <w:tblLook w:val="04A0" w:firstRow="1" w:lastRow="0" w:firstColumn="1" w:lastColumn="0" w:noHBand="0" w:noVBand="1"/>
      </w:tblPr>
      <w:tblGrid>
        <w:gridCol w:w="8856"/>
      </w:tblGrid>
      <w:tr w:rsidR="009A507A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:rsidR="009A507A" w:rsidRDefault="007F545E">
            <w:r>
              <w:t>○无</w:t>
            </w:r>
          </w:p>
        </w:tc>
      </w:tr>
      <w:tr w:rsidR="009A507A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</w:t>
            </w:r>
            <w:proofErr w:type="spellStart"/>
            <w:r>
              <w:t>偶尔有</w:t>
            </w:r>
            <w:proofErr w:type="spellEnd"/>
          </w:p>
        </w:tc>
      </w:tr>
      <w:tr w:rsidR="009A507A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</w:t>
            </w:r>
            <w:proofErr w:type="spellStart"/>
            <w:r>
              <w:t>经常有</w:t>
            </w:r>
            <w:proofErr w:type="spellEnd"/>
          </w:p>
        </w:tc>
      </w:tr>
      <w:tr w:rsidR="009A507A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</w:t>
            </w:r>
            <w:proofErr w:type="spellStart"/>
            <w:r>
              <w:t>一直都有</w:t>
            </w:r>
            <w:proofErr w:type="spellEnd"/>
          </w:p>
        </w:tc>
      </w:tr>
    </w:tbl>
    <w:p w:rsidR="009A507A" w:rsidRDefault="009A507A"/>
    <w:p w:rsidR="009A507A" w:rsidRDefault="009A507A"/>
    <w:p w:rsidR="009A507A" w:rsidRDefault="007F545E">
      <w:pPr>
        <w:spacing w:line="360" w:lineRule="auto"/>
      </w:pPr>
      <w:r>
        <w:t>18. 在COVID-19之前，您是否接受过在线教学的培训活动？[</w:t>
      </w:r>
      <w:proofErr w:type="spellStart"/>
      <w:r>
        <w:t>矩阵量表题</w:t>
      </w:r>
      <w:proofErr w:type="spellEnd"/>
      <w:r>
        <w:t xml:space="preserve">] </w:t>
      </w:r>
      <w:r>
        <w:rPr>
          <w:color w:val="FF0000"/>
        </w:rPr>
        <w:t>*</w:t>
      </w: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ayout w:type="fixed"/>
        <w:tblCellMar>
          <w:top w:w="140" w:type="dxa"/>
        </w:tblCellMar>
        <w:tblLook w:val="04A0" w:firstRow="1" w:lastRow="0" w:firstColumn="1" w:lastColumn="0" w:noHBand="0" w:noVBand="1"/>
      </w:tblPr>
      <w:tblGrid>
        <w:gridCol w:w="1248"/>
        <w:gridCol w:w="2536"/>
        <w:gridCol w:w="2536"/>
        <w:gridCol w:w="2536"/>
      </w:tblGrid>
      <w:tr w:rsidR="009A507A">
        <w:trPr>
          <w:trHeight w:val="360"/>
        </w:trPr>
        <w:tc>
          <w:tcPr>
            <w:tcW w:w="1200" w:type="dxa"/>
            <w:shd w:val="clear" w:color="auto" w:fill="D9E5ED"/>
            <w:vAlign w:val="center"/>
          </w:tcPr>
          <w:p w:rsidR="009A507A" w:rsidRDefault="009A507A">
            <w:pPr>
              <w:jc w:val="center"/>
            </w:pPr>
          </w:p>
        </w:tc>
        <w:tc>
          <w:tcPr>
            <w:tcW w:w="2440" w:type="dxa"/>
            <w:shd w:val="clear" w:color="auto" w:fill="D9E5ED"/>
            <w:vAlign w:val="center"/>
          </w:tcPr>
          <w:p w:rsidR="009A507A" w:rsidRDefault="007F545E">
            <w:pPr>
              <w:spacing w:line="360" w:lineRule="auto"/>
              <w:jc w:val="center"/>
            </w:pPr>
            <w:proofErr w:type="spellStart"/>
            <w:r>
              <w:t>没有</w:t>
            </w:r>
            <w:proofErr w:type="spellEnd"/>
          </w:p>
        </w:tc>
        <w:tc>
          <w:tcPr>
            <w:tcW w:w="2440" w:type="dxa"/>
            <w:shd w:val="clear" w:color="auto" w:fill="D9E5ED"/>
            <w:vAlign w:val="center"/>
          </w:tcPr>
          <w:p w:rsidR="009A507A" w:rsidRDefault="007F545E">
            <w:pPr>
              <w:spacing w:line="360" w:lineRule="auto"/>
              <w:jc w:val="center"/>
            </w:pPr>
            <w:proofErr w:type="spellStart"/>
            <w:r>
              <w:t>偶尔有</w:t>
            </w:r>
            <w:proofErr w:type="spellEnd"/>
          </w:p>
        </w:tc>
        <w:tc>
          <w:tcPr>
            <w:tcW w:w="2440" w:type="dxa"/>
            <w:shd w:val="clear" w:color="auto" w:fill="D9E5ED"/>
            <w:vAlign w:val="center"/>
          </w:tcPr>
          <w:p w:rsidR="009A507A" w:rsidRDefault="007F545E">
            <w:pPr>
              <w:spacing w:line="360" w:lineRule="auto"/>
              <w:jc w:val="center"/>
            </w:pPr>
            <w:proofErr w:type="spellStart"/>
            <w:r>
              <w:t>经常有</w:t>
            </w:r>
            <w:proofErr w:type="spellEnd"/>
          </w:p>
        </w:tc>
      </w:tr>
      <w:tr w:rsidR="009A507A">
        <w:trPr>
          <w:trHeight w:val="360"/>
        </w:trPr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spacing w:line="360" w:lineRule="auto"/>
              <w:jc w:val="center"/>
            </w:pPr>
            <w:proofErr w:type="spellStart"/>
            <w:r>
              <w:rPr>
                <w:color w:val="333333"/>
              </w:rPr>
              <w:t>网络技术方面</w:t>
            </w:r>
            <w:proofErr w:type="spellEnd"/>
          </w:p>
        </w:tc>
        <w:tc>
          <w:tcPr>
            <w:tcW w:w="2440" w:type="dxa"/>
            <w:shd w:val="clear" w:color="auto" w:fill="FFFFFF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2440" w:type="dxa"/>
            <w:shd w:val="clear" w:color="auto" w:fill="FFFFFF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2440" w:type="dxa"/>
            <w:shd w:val="clear" w:color="auto" w:fill="FFFFFF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</w:tr>
      <w:tr w:rsidR="009A507A">
        <w:trPr>
          <w:trHeight w:val="360"/>
        </w:trPr>
        <w:tc>
          <w:tcPr>
            <w:tcW w:w="1200" w:type="dxa"/>
            <w:shd w:val="clear" w:color="auto" w:fill="EFF6FB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教育理论方面</w:t>
            </w:r>
            <w:proofErr w:type="spellEnd"/>
          </w:p>
        </w:tc>
        <w:tc>
          <w:tcPr>
            <w:tcW w:w="2440" w:type="dxa"/>
            <w:shd w:val="clear" w:color="auto" w:fill="EFF6FB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2440" w:type="dxa"/>
            <w:shd w:val="clear" w:color="auto" w:fill="EFF6FB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2440" w:type="dxa"/>
            <w:shd w:val="clear" w:color="auto" w:fill="EFF6FB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</w:tr>
      <w:tr w:rsidR="009A507A">
        <w:trPr>
          <w:trHeight w:val="360"/>
        </w:trPr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其他</w:t>
            </w:r>
            <w:proofErr w:type="spellEnd"/>
          </w:p>
        </w:tc>
        <w:tc>
          <w:tcPr>
            <w:tcW w:w="2440" w:type="dxa"/>
            <w:shd w:val="clear" w:color="auto" w:fill="FFFFFF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2440" w:type="dxa"/>
            <w:shd w:val="clear" w:color="auto" w:fill="FFFFFF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2440" w:type="dxa"/>
            <w:shd w:val="clear" w:color="auto" w:fill="FFFFFF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</w:tr>
    </w:tbl>
    <w:p w:rsidR="009A507A" w:rsidRDefault="009A507A"/>
    <w:p w:rsidR="009A507A" w:rsidRDefault="007F545E">
      <w:pPr>
        <w:spacing w:line="360" w:lineRule="auto"/>
      </w:pPr>
      <w:r>
        <w:t>19. 在2020年之后，您是否接受过在线教学的培训活动？[</w:t>
      </w:r>
      <w:proofErr w:type="spellStart"/>
      <w:r>
        <w:t>矩阵量表题</w:t>
      </w:r>
      <w:proofErr w:type="spellEnd"/>
      <w:r>
        <w:t xml:space="preserve">] </w:t>
      </w:r>
      <w:r>
        <w:rPr>
          <w:color w:val="FF0000"/>
        </w:rPr>
        <w:t>*</w:t>
      </w: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ayout w:type="fixed"/>
        <w:tblCellMar>
          <w:top w:w="140" w:type="dxa"/>
        </w:tblCellMar>
        <w:tblLook w:val="04A0" w:firstRow="1" w:lastRow="0" w:firstColumn="1" w:lastColumn="0" w:noHBand="0" w:noVBand="1"/>
      </w:tblPr>
      <w:tblGrid>
        <w:gridCol w:w="1248"/>
        <w:gridCol w:w="2536"/>
        <w:gridCol w:w="2536"/>
        <w:gridCol w:w="2536"/>
      </w:tblGrid>
      <w:tr w:rsidR="009A507A">
        <w:trPr>
          <w:trHeight w:val="360"/>
        </w:trPr>
        <w:tc>
          <w:tcPr>
            <w:tcW w:w="1200" w:type="dxa"/>
            <w:shd w:val="clear" w:color="auto" w:fill="D9E5ED"/>
            <w:vAlign w:val="center"/>
          </w:tcPr>
          <w:p w:rsidR="009A507A" w:rsidRDefault="009A507A">
            <w:pPr>
              <w:jc w:val="center"/>
            </w:pPr>
          </w:p>
        </w:tc>
        <w:tc>
          <w:tcPr>
            <w:tcW w:w="2440" w:type="dxa"/>
            <w:shd w:val="clear" w:color="auto" w:fill="D9E5ED"/>
            <w:vAlign w:val="center"/>
          </w:tcPr>
          <w:p w:rsidR="009A507A" w:rsidRDefault="007F545E">
            <w:pPr>
              <w:spacing w:line="360" w:lineRule="auto"/>
              <w:jc w:val="center"/>
            </w:pPr>
            <w:proofErr w:type="spellStart"/>
            <w:r>
              <w:t>没有</w:t>
            </w:r>
            <w:proofErr w:type="spellEnd"/>
          </w:p>
        </w:tc>
        <w:tc>
          <w:tcPr>
            <w:tcW w:w="2440" w:type="dxa"/>
            <w:shd w:val="clear" w:color="auto" w:fill="D9E5ED"/>
            <w:vAlign w:val="center"/>
          </w:tcPr>
          <w:p w:rsidR="009A507A" w:rsidRDefault="007F545E">
            <w:pPr>
              <w:spacing w:line="360" w:lineRule="auto"/>
              <w:jc w:val="center"/>
            </w:pPr>
            <w:proofErr w:type="spellStart"/>
            <w:r>
              <w:t>偶尔有</w:t>
            </w:r>
            <w:proofErr w:type="spellEnd"/>
          </w:p>
        </w:tc>
        <w:tc>
          <w:tcPr>
            <w:tcW w:w="2440" w:type="dxa"/>
            <w:shd w:val="clear" w:color="auto" w:fill="D9E5ED"/>
            <w:vAlign w:val="center"/>
          </w:tcPr>
          <w:p w:rsidR="009A507A" w:rsidRDefault="007F545E">
            <w:pPr>
              <w:spacing w:line="360" w:lineRule="auto"/>
              <w:jc w:val="center"/>
            </w:pPr>
            <w:proofErr w:type="spellStart"/>
            <w:r>
              <w:t>经常有</w:t>
            </w:r>
            <w:proofErr w:type="spellEnd"/>
          </w:p>
        </w:tc>
      </w:tr>
      <w:tr w:rsidR="009A507A">
        <w:trPr>
          <w:trHeight w:val="360"/>
        </w:trPr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spacing w:line="360" w:lineRule="auto"/>
              <w:jc w:val="center"/>
            </w:pPr>
            <w:proofErr w:type="spellStart"/>
            <w:r>
              <w:rPr>
                <w:color w:val="333333"/>
              </w:rPr>
              <w:t>网络技术方面</w:t>
            </w:r>
            <w:proofErr w:type="spellEnd"/>
          </w:p>
        </w:tc>
        <w:tc>
          <w:tcPr>
            <w:tcW w:w="2440" w:type="dxa"/>
            <w:shd w:val="clear" w:color="auto" w:fill="FFFFFF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2440" w:type="dxa"/>
            <w:shd w:val="clear" w:color="auto" w:fill="FFFFFF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2440" w:type="dxa"/>
            <w:shd w:val="clear" w:color="auto" w:fill="FFFFFF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</w:tr>
      <w:tr w:rsidR="009A507A">
        <w:trPr>
          <w:trHeight w:val="360"/>
        </w:trPr>
        <w:tc>
          <w:tcPr>
            <w:tcW w:w="1200" w:type="dxa"/>
            <w:shd w:val="clear" w:color="auto" w:fill="EFF6FB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教育理论方面</w:t>
            </w:r>
            <w:proofErr w:type="spellEnd"/>
          </w:p>
        </w:tc>
        <w:tc>
          <w:tcPr>
            <w:tcW w:w="2440" w:type="dxa"/>
            <w:shd w:val="clear" w:color="auto" w:fill="EFF6FB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2440" w:type="dxa"/>
            <w:shd w:val="clear" w:color="auto" w:fill="EFF6FB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2440" w:type="dxa"/>
            <w:shd w:val="clear" w:color="auto" w:fill="EFF6FB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</w:tr>
      <w:tr w:rsidR="009A507A">
        <w:trPr>
          <w:trHeight w:val="360"/>
        </w:trPr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其他</w:t>
            </w:r>
            <w:proofErr w:type="spellEnd"/>
          </w:p>
        </w:tc>
        <w:tc>
          <w:tcPr>
            <w:tcW w:w="2440" w:type="dxa"/>
            <w:shd w:val="clear" w:color="auto" w:fill="FFFFFF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2440" w:type="dxa"/>
            <w:shd w:val="clear" w:color="auto" w:fill="FFFFFF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2440" w:type="dxa"/>
            <w:shd w:val="clear" w:color="auto" w:fill="FFFFFF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</w:tr>
    </w:tbl>
    <w:p w:rsidR="009A507A" w:rsidRDefault="009A507A"/>
    <w:p w:rsidR="009A507A" w:rsidRDefault="007F545E">
      <w:pPr>
        <w:spacing w:line="360" w:lineRule="auto"/>
      </w:pPr>
      <w:r>
        <w:t xml:space="preserve">20. </w:t>
      </w:r>
      <w:proofErr w:type="spellStart"/>
      <w:r>
        <w:t>您认为针对在线教学的培训是否有效</w:t>
      </w:r>
      <w:proofErr w:type="spellEnd"/>
      <w:r>
        <w:t>？</w:t>
      </w:r>
      <w:r>
        <w:br/>
        <w:t xml:space="preserve">（1: 完全没有用；6: </w:t>
      </w:r>
      <w:proofErr w:type="spellStart"/>
      <w:r>
        <w:t>非常有帮助</w:t>
      </w:r>
      <w:proofErr w:type="spellEnd"/>
      <w:r>
        <w:t>） [</w:t>
      </w:r>
      <w:proofErr w:type="spellStart"/>
      <w:r>
        <w:t>单选题</w:t>
      </w:r>
      <w:proofErr w:type="spellEnd"/>
      <w:r>
        <w:t xml:space="preserve">] </w:t>
      </w:r>
      <w:r>
        <w:rPr>
          <w:color w:val="FF0000"/>
        </w:rPr>
        <w:t>*</w:t>
      </w:r>
    </w:p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top w:w="140" w:type="dxa"/>
        </w:tblCellMar>
        <w:tblLook w:val="04A0" w:firstRow="1" w:lastRow="0" w:firstColumn="1" w:lastColumn="0" w:noHBand="0" w:noVBand="1"/>
      </w:tblPr>
      <w:tblGrid>
        <w:gridCol w:w="1476"/>
        <w:gridCol w:w="1476"/>
        <w:gridCol w:w="1476"/>
        <w:gridCol w:w="1476"/>
        <w:gridCol w:w="1476"/>
        <w:gridCol w:w="1476"/>
      </w:tblGrid>
      <w:tr w:rsidR="009A507A">
        <w:trPr>
          <w:trHeight w:val="500"/>
        </w:trPr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r>
              <w:t>○1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○3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○4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○5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○6</w:t>
            </w:r>
          </w:p>
        </w:tc>
      </w:tr>
    </w:tbl>
    <w:p w:rsidR="009A507A" w:rsidRDefault="009A507A"/>
    <w:p w:rsidR="009A507A" w:rsidRDefault="009A507A"/>
    <w:p w:rsidR="009A507A" w:rsidRDefault="007F545E">
      <w:pPr>
        <w:spacing w:line="360" w:lineRule="auto"/>
      </w:pPr>
      <w:r>
        <w:t xml:space="preserve">21. </w:t>
      </w:r>
      <w:proofErr w:type="spellStart"/>
      <w:r>
        <w:t>您是否开展过在线教学的评价活动</w:t>
      </w:r>
      <w:proofErr w:type="spellEnd"/>
      <w:r>
        <w:t>？[</w:t>
      </w:r>
      <w:proofErr w:type="spellStart"/>
      <w:r>
        <w:t>矩阵量表题</w:t>
      </w:r>
      <w:proofErr w:type="spellEnd"/>
      <w:r>
        <w:t xml:space="preserve">] </w:t>
      </w:r>
      <w:r>
        <w:rPr>
          <w:color w:val="FF0000"/>
        </w:rPr>
        <w:t>*</w:t>
      </w: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ayout w:type="fixed"/>
        <w:tblCellMar>
          <w:top w:w="140" w:type="dxa"/>
        </w:tblCellMar>
        <w:tblLook w:val="04A0" w:firstRow="1" w:lastRow="0" w:firstColumn="1" w:lastColumn="0" w:noHBand="0" w:noVBand="1"/>
      </w:tblPr>
      <w:tblGrid>
        <w:gridCol w:w="1242"/>
        <w:gridCol w:w="3807"/>
        <w:gridCol w:w="3807"/>
      </w:tblGrid>
      <w:tr w:rsidR="009A507A">
        <w:trPr>
          <w:trHeight w:val="360"/>
        </w:trPr>
        <w:tc>
          <w:tcPr>
            <w:tcW w:w="1200" w:type="dxa"/>
            <w:shd w:val="clear" w:color="auto" w:fill="D9E5ED"/>
            <w:vAlign w:val="center"/>
          </w:tcPr>
          <w:p w:rsidR="009A507A" w:rsidRDefault="009A507A">
            <w:pPr>
              <w:jc w:val="center"/>
            </w:pPr>
          </w:p>
        </w:tc>
        <w:tc>
          <w:tcPr>
            <w:tcW w:w="3680" w:type="dxa"/>
            <w:shd w:val="clear" w:color="auto" w:fill="D9E5ED"/>
            <w:vAlign w:val="center"/>
          </w:tcPr>
          <w:p w:rsidR="009A507A" w:rsidRDefault="007F545E">
            <w:pPr>
              <w:spacing w:line="360" w:lineRule="auto"/>
              <w:jc w:val="center"/>
            </w:pPr>
            <w:proofErr w:type="spellStart"/>
            <w:r>
              <w:t>没有</w:t>
            </w:r>
            <w:proofErr w:type="spellEnd"/>
          </w:p>
        </w:tc>
        <w:tc>
          <w:tcPr>
            <w:tcW w:w="3680" w:type="dxa"/>
            <w:shd w:val="clear" w:color="auto" w:fill="D9E5ED"/>
            <w:vAlign w:val="center"/>
          </w:tcPr>
          <w:p w:rsidR="009A507A" w:rsidRDefault="007F545E">
            <w:pPr>
              <w:spacing w:line="360" w:lineRule="auto"/>
              <w:jc w:val="center"/>
            </w:pPr>
            <w:r>
              <w:t>有</w:t>
            </w:r>
          </w:p>
        </w:tc>
      </w:tr>
      <w:tr w:rsidR="009A507A">
        <w:trPr>
          <w:trHeight w:val="360"/>
        </w:trPr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spacing w:line="360" w:lineRule="auto"/>
              <w:jc w:val="center"/>
            </w:pPr>
            <w:r>
              <w:rPr>
                <w:color w:val="333333"/>
              </w:rPr>
              <w:t>在COVID-19之前</w:t>
            </w:r>
          </w:p>
        </w:tc>
        <w:tc>
          <w:tcPr>
            <w:tcW w:w="3680" w:type="dxa"/>
            <w:shd w:val="clear" w:color="auto" w:fill="FFFFFF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3680" w:type="dxa"/>
            <w:shd w:val="clear" w:color="auto" w:fill="FFFFFF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</w:tr>
      <w:tr w:rsidR="009A507A">
        <w:trPr>
          <w:trHeight w:val="360"/>
        </w:trPr>
        <w:tc>
          <w:tcPr>
            <w:tcW w:w="1200" w:type="dxa"/>
            <w:shd w:val="clear" w:color="auto" w:fill="EFF6FB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2020年之</w:t>
            </w:r>
            <w:r>
              <w:rPr>
                <w:color w:val="333333"/>
              </w:rPr>
              <w:lastRenderedPageBreak/>
              <w:t>后</w:t>
            </w:r>
          </w:p>
        </w:tc>
        <w:tc>
          <w:tcPr>
            <w:tcW w:w="3680" w:type="dxa"/>
            <w:shd w:val="clear" w:color="auto" w:fill="EFF6FB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lastRenderedPageBreak/>
              <w:t>○</w:t>
            </w:r>
          </w:p>
        </w:tc>
        <w:tc>
          <w:tcPr>
            <w:tcW w:w="3680" w:type="dxa"/>
            <w:shd w:val="clear" w:color="auto" w:fill="EFF6FB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</w:tr>
    </w:tbl>
    <w:p w:rsidR="009A507A" w:rsidRDefault="009A507A"/>
    <w:p w:rsidR="009A507A" w:rsidRDefault="007F545E">
      <w:pPr>
        <w:spacing w:line="360" w:lineRule="auto"/>
      </w:pPr>
      <w:r>
        <w:t xml:space="preserve">22. </w:t>
      </w:r>
      <w:proofErr w:type="spellStart"/>
      <w:r>
        <w:t>您是否接受过在线学习评价方面的培训</w:t>
      </w:r>
      <w:proofErr w:type="spellEnd"/>
      <w:r>
        <w:t>？[</w:t>
      </w:r>
      <w:proofErr w:type="spellStart"/>
      <w:r>
        <w:t>矩阵量表题</w:t>
      </w:r>
      <w:proofErr w:type="spellEnd"/>
      <w:r>
        <w:t xml:space="preserve">] </w:t>
      </w:r>
      <w:r>
        <w:rPr>
          <w:color w:val="FF0000"/>
        </w:rPr>
        <w:t>*</w:t>
      </w: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ayout w:type="fixed"/>
        <w:tblCellMar>
          <w:top w:w="140" w:type="dxa"/>
        </w:tblCellMar>
        <w:tblLook w:val="04A0" w:firstRow="1" w:lastRow="0" w:firstColumn="1" w:lastColumn="0" w:noHBand="0" w:noVBand="1"/>
      </w:tblPr>
      <w:tblGrid>
        <w:gridCol w:w="1248"/>
        <w:gridCol w:w="2536"/>
        <w:gridCol w:w="2536"/>
        <w:gridCol w:w="2536"/>
      </w:tblGrid>
      <w:tr w:rsidR="009A507A">
        <w:trPr>
          <w:trHeight w:val="360"/>
        </w:trPr>
        <w:tc>
          <w:tcPr>
            <w:tcW w:w="1200" w:type="dxa"/>
            <w:shd w:val="clear" w:color="auto" w:fill="D9E5ED"/>
            <w:vAlign w:val="center"/>
          </w:tcPr>
          <w:p w:rsidR="009A507A" w:rsidRDefault="009A507A">
            <w:pPr>
              <w:jc w:val="center"/>
            </w:pPr>
          </w:p>
        </w:tc>
        <w:tc>
          <w:tcPr>
            <w:tcW w:w="2440" w:type="dxa"/>
            <w:shd w:val="clear" w:color="auto" w:fill="D9E5ED"/>
            <w:vAlign w:val="center"/>
          </w:tcPr>
          <w:p w:rsidR="009A507A" w:rsidRDefault="007F545E">
            <w:pPr>
              <w:spacing w:line="360" w:lineRule="auto"/>
              <w:jc w:val="center"/>
            </w:pPr>
            <w:proofErr w:type="spellStart"/>
            <w:r>
              <w:t>没有</w:t>
            </w:r>
            <w:proofErr w:type="spellEnd"/>
          </w:p>
        </w:tc>
        <w:tc>
          <w:tcPr>
            <w:tcW w:w="2440" w:type="dxa"/>
            <w:shd w:val="clear" w:color="auto" w:fill="D9E5ED"/>
            <w:vAlign w:val="center"/>
          </w:tcPr>
          <w:p w:rsidR="009A507A" w:rsidRDefault="007F545E">
            <w:pPr>
              <w:spacing w:line="360" w:lineRule="auto"/>
              <w:jc w:val="center"/>
            </w:pPr>
            <w:proofErr w:type="spellStart"/>
            <w:r>
              <w:t>偶尔有</w:t>
            </w:r>
            <w:proofErr w:type="spellEnd"/>
          </w:p>
        </w:tc>
        <w:tc>
          <w:tcPr>
            <w:tcW w:w="2440" w:type="dxa"/>
            <w:shd w:val="clear" w:color="auto" w:fill="D9E5ED"/>
            <w:vAlign w:val="center"/>
          </w:tcPr>
          <w:p w:rsidR="009A507A" w:rsidRDefault="007F545E">
            <w:pPr>
              <w:spacing w:line="360" w:lineRule="auto"/>
              <w:jc w:val="center"/>
            </w:pPr>
            <w:proofErr w:type="spellStart"/>
            <w:r>
              <w:t>经常有</w:t>
            </w:r>
            <w:proofErr w:type="spellEnd"/>
          </w:p>
        </w:tc>
      </w:tr>
      <w:tr w:rsidR="009A507A">
        <w:trPr>
          <w:trHeight w:val="360"/>
        </w:trPr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spacing w:line="360" w:lineRule="auto"/>
              <w:jc w:val="center"/>
            </w:pPr>
            <w:r>
              <w:rPr>
                <w:color w:val="333333"/>
              </w:rPr>
              <w:t>在COVID-19之前</w:t>
            </w:r>
          </w:p>
        </w:tc>
        <w:tc>
          <w:tcPr>
            <w:tcW w:w="2440" w:type="dxa"/>
            <w:shd w:val="clear" w:color="auto" w:fill="FFFFFF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2440" w:type="dxa"/>
            <w:shd w:val="clear" w:color="auto" w:fill="FFFFFF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2440" w:type="dxa"/>
            <w:shd w:val="clear" w:color="auto" w:fill="FFFFFF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</w:tr>
      <w:tr w:rsidR="009A507A">
        <w:trPr>
          <w:trHeight w:val="360"/>
        </w:trPr>
        <w:tc>
          <w:tcPr>
            <w:tcW w:w="1200" w:type="dxa"/>
            <w:shd w:val="clear" w:color="auto" w:fill="EFF6FB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在2020年之后</w:t>
            </w:r>
          </w:p>
        </w:tc>
        <w:tc>
          <w:tcPr>
            <w:tcW w:w="2440" w:type="dxa"/>
            <w:shd w:val="clear" w:color="auto" w:fill="EFF6FB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2440" w:type="dxa"/>
            <w:shd w:val="clear" w:color="auto" w:fill="EFF6FB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2440" w:type="dxa"/>
            <w:shd w:val="clear" w:color="auto" w:fill="EFF6FB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</w:tr>
    </w:tbl>
    <w:p w:rsidR="009A507A" w:rsidRDefault="009A507A"/>
    <w:p w:rsidR="009A507A" w:rsidRDefault="007F545E">
      <w:pPr>
        <w:spacing w:line="360" w:lineRule="auto"/>
      </w:pPr>
      <w:r>
        <w:t xml:space="preserve">23. </w:t>
      </w:r>
      <w:proofErr w:type="spellStart"/>
      <w:r>
        <w:t>您是否开展过您所在专业的在线教学</w:t>
      </w:r>
      <w:proofErr w:type="spellEnd"/>
      <w:r>
        <w:t>[</w:t>
      </w:r>
      <w:proofErr w:type="spellStart"/>
      <w:r>
        <w:t>矩阵量表题</w:t>
      </w:r>
      <w:proofErr w:type="spellEnd"/>
      <w:r>
        <w:t xml:space="preserve">] </w:t>
      </w:r>
      <w:r>
        <w:rPr>
          <w:color w:val="FF0000"/>
        </w:rPr>
        <w:t>*</w:t>
      </w: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ayout w:type="fixed"/>
        <w:tblCellMar>
          <w:top w:w="140" w:type="dxa"/>
        </w:tblCellMar>
        <w:tblLook w:val="04A0" w:firstRow="1" w:lastRow="0" w:firstColumn="1" w:lastColumn="0" w:noHBand="0" w:noVBand="1"/>
      </w:tblPr>
      <w:tblGrid>
        <w:gridCol w:w="1248"/>
        <w:gridCol w:w="2536"/>
        <w:gridCol w:w="2536"/>
        <w:gridCol w:w="2536"/>
      </w:tblGrid>
      <w:tr w:rsidR="009A507A">
        <w:trPr>
          <w:trHeight w:val="360"/>
        </w:trPr>
        <w:tc>
          <w:tcPr>
            <w:tcW w:w="1200" w:type="dxa"/>
            <w:shd w:val="clear" w:color="auto" w:fill="D9E5ED"/>
            <w:vAlign w:val="center"/>
          </w:tcPr>
          <w:p w:rsidR="009A507A" w:rsidRDefault="009A507A">
            <w:pPr>
              <w:jc w:val="center"/>
            </w:pPr>
          </w:p>
        </w:tc>
        <w:tc>
          <w:tcPr>
            <w:tcW w:w="2440" w:type="dxa"/>
            <w:shd w:val="clear" w:color="auto" w:fill="D9E5ED"/>
            <w:vAlign w:val="center"/>
          </w:tcPr>
          <w:p w:rsidR="009A507A" w:rsidRDefault="007F545E">
            <w:pPr>
              <w:spacing w:line="360" w:lineRule="auto"/>
              <w:jc w:val="center"/>
            </w:pPr>
            <w:proofErr w:type="spellStart"/>
            <w:r>
              <w:t>没有</w:t>
            </w:r>
            <w:proofErr w:type="spellEnd"/>
          </w:p>
        </w:tc>
        <w:tc>
          <w:tcPr>
            <w:tcW w:w="2440" w:type="dxa"/>
            <w:shd w:val="clear" w:color="auto" w:fill="D9E5ED"/>
            <w:vAlign w:val="center"/>
          </w:tcPr>
          <w:p w:rsidR="009A507A" w:rsidRDefault="007F545E">
            <w:pPr>
              <w:spacing w:line="360" w:lineRule="auto"/>
              <w:jc w:val="center"/>
            </w:pPr>
            <w:proofErr w:type="spellStart"/>
            <w:r>
              <w:t>偶尔有</w:t>
            </w:r>
            <w:proofErr w:type="spellEnd"/>
          </w:p>
        </w:tc>
        <w:tc>
          <w:tcPr>
            <w:tcW w:w="2440" w:type="dxa"/>
            <w:shd w:val="clear" w:color="auto" w:fill="D9E5ED"/>
            <w:vAlign w:val="center"/>
          </w:tcPr>
          <w:p w:rsidR="009A507A" w:rsidRDefault="007F545E">
            <w:pPr>
              <w:spacing w:line="360" w:lineRule="auto"/>
              <w:jc w:val="center"/>
            </w:pPr>
            <w:proofErr w:type="spellStart"/>
            <w:r>
              <w:t>经常有</w:t>
            </w:r>
            <w:proofErr w:type="spellEnd"/>
          </w:p>
        </w:tc>
      </w:tr>
      <w:tr w:rsidR="009A507A">
        <w:trPr>
          <w:trHeight w:val="360"/>
        </w:trPr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spacing w:line="360" w:lineRule="auto"/>
              <w:jc w:val="center"/>
            </w:pPr>
            <w:r>
              <w:rPr>
                <w:color w:val="333333"/>
              </w:rPr>
              <w:t>在COVID-19之前</w:t>
            </w:r>
          </w:p>
        </w:tc>
        <w:tc>
          <w:tcPr>
            <w:tcW w:w="2440" w:type="dxa"/>
            <w:shd w:val="clear" w:color="auto" w:fill="FFFFFF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2440" w:type="dxa"/>
            <w:shd w:val="clear" w:color="auto" w:fill="FFFFFF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2440" w:type="dxa"/>
            <w:shd w:val="clear" w:color="auto" w:fill="FFFFFF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</w:tr>
      <w:tr w:rsidR="009A507A">
        <w:trPr>
          <w:trHeight w:val="360"/>
        </w:trPr>
        <w:tc>
          <w:tcPr>
            <w:tcW w:w="1200" w:type="dxa"/>
            <w:shd w:val="clear" w:color="auto" w:fill="EFF6FB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2020年以后</w:t>
            </w:r>
          </w:p>
        </w:tc>
        <w:tc>
          <w:tcPr>
            <w:tcW w:w="2440" w:type="dxa"/>
            <w:shd w:val="clear" w:color="auto" w:fill="EFF6FB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2440" w:type="dxa"/>
            <w:shd w:val="clear" w:color="auto" w:fill="EFF6FB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  <w:tc>
          <w:tcPr>
            <w:tcW w:w="2440" w:type="dxa"/>
            <w:shd w:val="clear" w:color="auto" w:fill="EFF6FB"/>
            <w:vAlign w:val="center"/>
          </w:tcPr>
          <w:p w:rsidR="009A507A" w:rsidRDefault="007F545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○</w:t>
            </w:r>
          </w:p>
        </w:tc>
      </w:tr>
    </w:tbl>
    <w:p w:rsidR="009A507A" w:rsidRDefault="009A507A"/>
    <w:p w:rsidR="009A507A" w:rsidRDefault="007F545E">
      <w:pPr>
        <w:spacing w:line="360" w:lineRule="auto"/>
      </w:pPr>
      <w:r>
        <w:t xml:space="preserve">24. </w:t>
      </w:r>
      <w:proofErr w:type="spellStart"/>
      <w:r>
        <w:t>疫情后，混合式教学已经成为很多单位常态化的教学方式</w:t>
      </w:r>
      <w:proofErr w:type="spellEnd"/>
      <w:r>
        <w:t>。</w:t>
      </w:r>
      <w:r>
        <w:br/>
      </w:r>
      <w:r>
        <w:br/>
      </w:r>
      <w:proofErr w:type="spellStart"/>
      <w:r>
        <w:t>当前，您开展线上+线下混合式教学时，线上学时占全部学时比例为</w:t>
      </w:r>
      <w:proofErr w:type="spellEnd"/>
      <w:r>
        <w:t>：： [</w:t>
      </w:r>
      <w:proofErr w:type="spellStart"/>
      <w:r>
        <w:t>单选题</w:t>
      </w:r>
      <w:proofErr w:type="spellEnd"/>
      <w:r>
        <w:t xml:space="preserve">] </w:t>
      </w:r>
      <w:r>
        <w:rPr>
          <w:color w:val="FF0000"/>
        </w:rPr>
        <w:t>*</w:t>
      </w:r>
    </w:p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top w:w="140" w:type="dxa"/>
        </w:tblCellMar>
        <w:tblLook w:val="04A0" w:firstRow="1" w:lastRow="0" w:firstColumn="1" w:lastColumn="0" w:noHBand="0" w:noVBand="1"/>
      </w:tblPr>
      <w:tblGrid>
        <w:gridCol w:w="8856"/>
      </w:tblGrid>
      <w:tr w:rsidR="009A507A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:rsidR="009A507A" w:rsidRDefault="007F545E">
            <w:r>
              <w:t>○</w:t>
            </w:r>
            <w:proofErr w:type="spellStart"/>
            <w:r>
              <w:t>全部线下</w:t>
            </w:r>
            <w:proofErr w:type="spellEnd"/>
          </w:p>
        </w:tc>
      </w:tr>
      <w:tr w:rsidR="009A507A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○1%-30%</w:t>
            </w:r>
          </w:p>
        </w:tc>
      </w:tr>
      <w:tr w:rsidR="009A507A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○30%-50%</w:t>
            </w:r>
          </w:p>
        </w:tc>
      </w:tr>
      <w:tr w:rsidR="009A507A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○51%-80%</w:t>
            </w:r>
          </w:p>
        </w:tc>
      </w:tr>
      <w:tr w:rsidR="009A507A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lastRenderedPageBreak/>
              <w:t>○80%以上</w:t>
            </w:r>
          </w:p>
        </w:tc>
      </w:tr>
    </w:tbl>
    <w:p w:rsidR="009A507A" w:rsidRDefault="009A507A"/>
    <w:p w:rsidR="009A507A" w:rsidRDefault="009A507A"/>
    <w:p w:rsidR="009A507A" w:rsidRDefault="007F545E">
      <w:pPr>
        <w:spacing w:line="360" w:lineRule="auto"/>
      </w:pPr>
      <w:r>
        <w:t xml:space="preserve">25. </w:t>
      </w:r>
      <w:proofErr w:type="spellStart"/>
      <w:r>
        <w:t>混合式学习的概念，不仅包括线上学习+线下学习的结合，还应包括学习者能够采用不同时间、学习地点、学习路径和学习步调的学习方式</w:t>
      </w:r>
      <w:proofErr w:type="spellEnd"/>
      <w:r>
        <w:t>。</w:t>
      </w:r>
      <w:r>
        <w:br/>
      </w:r>
      <w:r>
        <w:br/>
      </w:r>
      <w:proofErr w:type="spellStart"/>
      <w:r>
        <w:t>与传统的课堂教学相比，您觉得自己开展的混合式教学的效果如何</w:t>
      </w:r>
      <w:proofErr w:type="spellEnd"/>
      <w:r>
        <w:t>？ [</w:t>
      </w:r>
      <w:proofErr w:type="spellStart"/>
      <w:r>
        <w:t>单选题</w:t>
      </w:r>
      <w:proofErr w:type="spellEnd"/>
      <w:r>
        <w:t xml:space="preserve">] </w:t>
      </w:r>
      <w:r>
        <w:rPr>
          <w:color w:val="FF0000"/>
        </w:rPr>
        <w:t>*</w:t>
      </w:r>
    </w:p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top w:w="140" w:type="dxa"/>
        </w:tblCellMar>
        <w:tblLook w:val="04A0" w:firstRow="1" w:lastRow="0" w:firstColumn="1" w:lastColumn="0" w:noHBand="0" w:noVBand="1"/>
      </w:tblPr>
      <w:tblGrid>
        <w:gridCol w:w="8856"/>
      </w:tblGrid>
      <w:tr w:rsidR="009A507A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:rsidR="009A507A" w:rsidRDefault="007F545E">
            <w:r>
              <w:t>○</w:t>
            </w:r>
            <w:proofErr w:type="spellStart"/>
            <w:r>
              <w:t>不及单纯的课堂教学</w:t>
            </w:r>
            <w:proofErr w:type="spellEnd"/>
          </w:p>
        </w:tc>
      </w:tr>
      <w:tr w:rsidR="009A507A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</w:t>
            </w:r>
            <w:proofErr w:type="spellStart"/>
            <w:r>
              <w:t>两者效果接近</w:t>
            </w:r>
            <w:proofErr w:type="spellEnd"/>
          </w:p>
        </w:tc>
      </w:tr>
      <w:tr w:rsidR="009A507A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</w:t>
            </w:r>
            <w:proofErr w:type="spellStart"/>
            <w:r>
              <w:t>优于单纯的课堂教学</w:t>
            </w:r>
            <w:proofErr w:type="spellEnd"/>
          </w:p>
        </w:tc>
      </w:tr>
    </w:tbl>
    <w:p w:rsidR="009A507A" w:rsidRDefault="009A507A"/>
    <w:p w:rsidR="009A507A" w:rsidRDefault="009A507A"/>
    <w:p w:rsidR="009A507A" w:rsidRDefault="007F545E">
      <w:pPr>
        <w:spacing w:line="360" w:lineRule="auto"/>
      </w:pPr>
      <w:proofErr w:type="spellStart"/>
      <w:r>
        <w:rPr>
          <w:color w:val="013ADD"/>
        </w:rPr>
        <w:t>请您从一个</w:t>
      </w:r>
      <w:r>
        <w:rPr>
          <w:b/>
          <w:bCs/>
          <w:color w:val="013ADD"/>
        </w:rPr>
        <w:t>接受培训的学习者</w:t>
      </w:r>
      <w:r>
        <w:rPr>
          <w:color w:val="013ADD"/>
        </w:rPr>
        <w:t>的角度，回答以下与“混合式学习”有关的问题</w:t>
      </w:r>
      <w:proofErr w:type="spellEnd"/>
      <w:r>
        <w:rPr>
          <w:color w:val="013ADD"/>
        </w:rPr>
        <w:t>。</w:t>
      </w:r>
      <w:r>
        <w:rPr>
          <w:color w:val="013ADD"/>
        </w:rPr>
        <w:br/>
        <w:t xml:space="preserve">（1: 非常不同意；6: </w:t>
      </w:r>
      <w:proofErr w:type="spellStart"/>
      <w:r>
        <w:rPr>
          <w:color w:val="013ADD"/>
        </w:rPr>
        <w:t>非常同意</w:t>
      </w:r>
      <w:proofErr w:type="spellEnd"/>
      <w:r>
        <w:rPr>
          <w:color w:val="013ADD"/>
        </w:rPr>
        <w:t>）</w:t>
      </w:r>
    </w:p>
    <w:p w:rsidR="009A507A" w:rsidRDefault="009A507A"/>
    <w:p w:rsidR="009A507A" w:rsidRDefault="007F545E">
      <w:pPr>
        <w:spacing w:line="360" w:lineRule="auto"/>
      </w:pPr>
      <w:r>
        <w:t xml:space="preserve">26. </w:t>
      </w:r>
      <w:proofErr w:type="spellStart"/>
      <w:r>
        <w:t>我希望能没有限制地、免费得到培训材料</w:t>
      </w:r>
      <w:proofErr w:type="spellEnd"/>
      <w:r>
        <w:t>。 [</w:t>
      </w:r>
      <w:proofErr w:type="spellStart"/>
      <w:r>
        <w:t>单选题</w:t>
      </w:r>
      <w:proofErr w:type="spellEnd"/>
      <w:r>
        <w:t xml:space="preserve">] </w:t>
      </w:r>
      <w:r>
        <w:rPr>
          <w:color w:val="FF0000"/>
        </w:rPr>
        <w:t>*</w:t>
      </w:r>
    </w:p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top w:w="140" w:type="dxa"/>
        </w:tblCellMar>
        <w:tblLook w:val="04A0" w:firstRow="1" w:lastRow="0" w:firstColumn="1" w:lastColumn="0" w:noHBand="0" w:noVBand="1"/>
      </w:tblPr>
      <w:tblGrid>
        <w:gridCol w:w="1476"/>
        <w:gridCol w:w="1476"/>
        <w:gridCol w:w="1476"/>
        <w:gridCol w:w="1476"/>
        <w:gridCol w:w="1476"/>
        <w:gridCol w:w="1476"/>
      </w:tblGrid>
      <w:tr w:rsidR="009A507A">
        <w:trPr>
          <w:trHeight w:val="500"/>
        </w:trPr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r>
              <w:t>○1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○3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○4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○5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○6</w:t>
            </w:r>
          </w:p>
        </w:tc>
      </w:tr>
    </w:tbl>
    <w:p w:rsidR="009A507A" w:rsidRDefault="009A507A"/>
    <w:p w:rsidR="009A507A" w:rsidRDefault="009A507A"/>
    <w:p w:rsidR="009A507A" w:rsidRDefault="007F545E">
      <w:pPr>
        <w:spacing w:line="360" w:lineRule="auto"/>
      </w:pPr>
      <w:r>
        <w:t xml:space="preserve">27. </w:t>
      </w:r>
      <w:proofErr w:type="spellStart"/>
      <w:r>
        <w:t>我希望能决定我想在哪里学习</w:t>
      </w:r>
      <w:proofErr w:type="spellEnd"/>
      <w:r>
        <w:t>。 [</w:t>
      </w:r>
      <w:proofErr w:type="spellStart"/>
      <w:r>
        <w:t>单选题</w:t>
      </w:r>
      <w:proofErr w:type="spellEnd"/>
      <w:r>
        <w:t xml:space="preserve">] </w:t>
      </w:r>
      <w:r>
        <w:rPr>
          <w:color w:val="FF0000"/>
        </w:rPr>
        <w:t>*</w:t>
      </w:r>
    </w:p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top w:w="140" w:type="dxa"/>
        </w:tblCellMar>
        <w:tblLook w:val="04A0" w:firstRow="1" w:lastRow="0" w:firstColumn="1" w:lastColumn="0" w:noHBand="0" w:noVBand="1"/>
      </w:tblPr>
      <w:tblGrid>
        <w:gridCol w:w="1476"/>
        <w:gridCol w:w="1476"/>
        <w:gridCol w:w="1476"/>
        <w:gridCol w:w="1476"/>
        <w:gridCol w:w="1476"/>
        <w:gridCol w:w="1476"/>
      </w:tblGrid>
      <w:tr w:rsidR="009A507A">
        <w:trPr>
          <w:trHeight w:val="500"/>
        </w:trPr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r>
              <w:t>○1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○3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○4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○5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○6</w:t>
            </w:r>
          </w:p>
        </w:tc>
      </w:tr>
    </w:tbl>
    <w:p w:rsidR="009A507A" w:rsidRDefault="009A507A"/>
    <w:p w:rsidR="009A507A" w:rsidRDefault="009A507A"/>
    <w:p w:rsidR="009A507A" w:rsidRDefault="007F545E">
      <w:pPr>
        <w:spacing w:line="360" w:lineRule="auto"/>
      </w:pPr>
      <w:r>
        <w:t xml:space="preserve">28. </w:t>
      </w:r>
      <w:proofErr w:type="spellStart"/>
      <w:r>
        <w:t>我希望按我自己的节奏学习</w:t>
      </w:r>
      <w:proofErr w:type="spellEnd"/>
      <w:r>
        <w:t>。 [</w:t>
      </w:r>
      <w:proofErr w:type="spellStart"/>
      <w:r>
        <w:t>单选题</w:t>
      </w:r>
      <w:proofErr w:type="spellEnd"/>
      <w:r>
        <w:t xml:space="preserve">] </w:t>
      </w:r>
      <w:r>
        <w:rPr>
          <w:color w:val="FF0000"/>
        </w:rPr>
        <w:t>*</w:t>
      </w:r>
    </w:p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top w:w="140" w:type="dxa"/>
        </w:tblCellMar>
        <w:tblLook w:val="04A0" w:firstRow="1" w:lastRow="0" w:firstColumn="1" w:lastColumn="0" w:noHBand="0" w:noVBand="1"/>
      </w:tblPr>
      <w:tblGrid>
        <w:gridCol w:w="1476"/>
        <w:gridCol w:w="1476"/>
        <w:gridCol w:w="1476"/>
        <w:gridCol w:w="1476"/>
        <w:gridCol w:w="1476"/>
        <w:gridCol w:w="1476"/>
      </w:tblGrid>
      <w:tr w:rsidR="009A507A">
        <w:trPr>
          <w:trHeight w:val="500"/>
        </w:trPr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r>
              <w:t>○1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○3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○4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○5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○6</w:t>
            </w:r>
          </w:p>
        </w:tc>
      </w:tr>
    </w:tbl>
    <w:p w:rsidR="009A507A" w:rsidRDefault="009A507A"/>
    <w:p w:rsidR="009A507A" w:rsidRDefault="009A507A"/>
    <w:p w:rsidR="009A507A" w:rsidRDefault="007F545E">
      <w:pPr>
        <w:spacing w:line="360" w:lineRule="auto"/>
      </w:pPr>
      <w:r>
        <w:t xml:space="preserve">29. </w:t>
      </w:r>
      <w:proofErr w:type="spellStart"/>
      <w:r>
        <w:t>我想决定自己什么时候要学习</w:t>
      </w:r>
      <w:proofErr w:type="spellEnd"/>
      <w:r>
        <w:t>。 [</w:t>
      </w:r>
      <w:proofErr w:type="spellStart"/>
      <w:r>
        <w:t>单选题</w:t>
      </w:r>
      <w:proofErr w:type="spellEnd"/>
      <w:r>
        <w:t xml:space="preserve">] </w:t>
      </w:r>
      <w:r>
        <w:rPr>
          <w:color w:val="FF0000"/>
        </w:rPr>
        <w:t>*</w:t>
      </w:r>
    </w:p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top w:w="140" w:type="dxa"/>
        </w:tblCellMar>
        <w:tblLook w:val="04A0" w:firstRow="1" w:lastRow="0" w:firstColumn="1" w:lastColumn="0" w:noHBand="0" w:noVBand="1"/>
      </w:tblPr>
      <w:tblGrid>
        <w:gridCol w:w="1476"/>
        <w:gridCol w:w="1476"/>
        <w:gridCol w:w="1476"/>
        <w:gridCol w:w="1476"/>
        <w:gridCol w:w="1476"/>
        <w:gridCol w:w="1476"/>
      </w:tblGrid>
      <w:tr w:rsidR="009A507A">
        <w:trPr>
          <w:trHeight w:val="500"/>
        </w:trPr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r>
              <w:lastRenderedPageBreak/>
              <w:t>○1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○3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○4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○5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○6</w:t>
            </w:r>
          </w:p>
        </w:tc>
      </w:tr>
    </w:tbl>
    <w:p w:rsidR="009A507A" w:rsidRDefault="009A507A"/>
    <w:p w:rsidR="009A507A" w:rsidRDefault="009A507A"/>
    <w:p w:rsidR="009A507A" w:rsidRDefault="007F545E">
      <w:pPr>
        <w:spacing w:line="360" w:lineRule="auto"/>
      </w:pPr>
      <w:r>
        <w:t xml:space="preserve">30. </w:t>
      </w:r>
      <w:proofErr w:type="spellStart"/>
      <w:r>
        <w:t>我相信面对面的学习比在线学习更有效</w:t>
      </w:r>
      <w:proofErr w:type="spellEnd"/>
      <w:r>
        <w:t>。 [</w:t>
      </w:r>
      <w:proofErr w:type="spellStart"/>
      <w:r>
        <w:t>单选题</w:t>
      </w:r>
      <w:proofErr w:type="spellEnd"/>
      <w:r>
        <w:t xml:space="preserve">] </w:t>
      </w:r>
      <w:r>
        <w:rPr>
          <w:color w:val="FF0000"/>
        </w:rPr>
        <w:t>*</w:t>
      </w:r>
    </w:p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top w:w="140" w:type="dxa"/>
        </w:tblCellMar>
        <w:tblLook w:val="04A0" w:firstRow="1" w:lastRow="0" w:firstColumn="1" w:lastColumn="0" w:noHBand="0" w:noVBand="1"/>
      </w:tblPr>
      <w:tblGrid>
        <w:gridCol w:w="1476"/>
        <w:gridCol w:w="1476"/>
        <w:gridCol w:w="1476"/>
        <w:gridCol w:w="1476"/>
        <w:gridCol w:w="1476"/>
        <w:gridCol w:w="1476"/>
      </w:tblGrid>
      <w:tr w:rsidR="009A507A">
        <w:trPr>
          <w:trHeight w:val="500"/>
        </w:trPr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r>
              <w:t>○1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○3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○4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○5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○6</w:t>
            </w:r>
          </w:p>
        </w:tc>
      </w:tr>
    </w:tbl>
    <w:p w:rsidR="009A507A" w:rsidRDefault="009A507A"/>
    <w:p w:rsidR="009A507A" w:rsidRDefault="009A507A"/>
    <w:p w:rsidR="009A507A" w:rsidRDefault="007F545E">
      <w:pPr>
        <w:spacing w:line="360" w:lineRule="auto"/>
      </w:pPr>
      <w:r>
        <w:t xml:space="preserve">31. </w:t>
      </w:r>
      <w:proofErr w:type="spellStart"/>
      <w:r>
        <w:t>我很适应自主学习</w:t>
      </w:r>
      <w:proofErr w:type="spellEnd"/>
      <w:r>
        <w:t>。 [</w:t>
      </w:r>
      <w:proofErr w:type="spellStart"/>
      <w:r>
        <w:t>单选题</w:t>
      </w:r>
      <w:proofErr w:type="spellEnd"/>
      <w:r>
        <w:t xml:space="preserve">] </w:t>
      </w:r>
      <w:r>
        <w:rPr>
          <w:color w:val="FF0000"/>
        </w:rPr>
        <w:t>*</w:t>
      </w:r>
    </w:p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top w:w="140" w:type="dxa"/>
        </w:tblCellMar>
        <w:tblLook w:val="04A0" w:firstRow="1" w:lastRow="0" w:firstColumn="1" w:lastColumn="0" w:noHBand="0" w:noVBand="1"/>
      </w:tblPr>
      <w:tblGrid>
        <w:gridCol w:w="1476"/>
        <w:gridCol w:w="1476"/>
        <w:gridCol w:w="1476"/>
        <w:gridCol w:w="1476"/>
        <w:gridCol w:w="1476"/>
        <w:gridCol w:w="1476"/>
      </w:tblGrid>
      <w:tr w:rsidR="009A507A">
        <w:trPr>
          <w:trHeight w:val="500"/>
        </w:trPr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r>
              <w:t>○1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○3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○4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○5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○6</w:t>
            </w:r>
          </w:p>
        </w:tc>
      </w:tr>
    </w:tbl>
    <w:p w:rsidR="009A507A" w:rsidRDefault="009A507A"/>
    <w:p w:rsidR="009A507A" w:rsidRDefault="009A507A"/>
    <w:p w:rsidR="009A507A" w:rsidRDefault="007F545E">
      <w:pPr>
        <w:spacing w:line="360" w:lineRule="auto"/>
      </w:pPr>
      <w:r>
        <w:t xml:space="preserve">32. </w:t>
      </w:r>
      <w:proofErr w:type="spellStart"/>
      <w:r>
        <w:t>我并不抗拒在网上上课</w:t>
      </w:r>
      <w:proofErr w:type="spellEnd"/>
      <w:r>
        <w:t>。 [</w:t>
      </w:r>
      <w:proofErr w:type="spellStart"/>
      <w:r>
        <w:t>单选题</w:t>
      </w:r>
      <w:proofErr w:type="spellEnd"/>
      <w:r>
        <w:t xml:space="preserve">] </w:t>
      </w:r>
      <w:r>
        <w:rPr>
          <w:color w:val="FF0000"/>
        </w:rPr>
        <w:t>*</w:t>
      </w:r>
    </w:p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top w:w="140" w:type="dxa"/>
        </w:tblCellMar>
        <w:tblLook w:val="04A0" w:firstRow="1" w:lastRow="0" w:firstColumn="1" w:lastColumn="0" w:noHBand="0" w:noVBand="1"/>
      </w:tblPr>
      <w:tblGrid>
        <w:gridCol w:w="1476"/>
        <w:gridCol w:w="1476"/>
        <w:gridCol w:w="1476"/>
        <w:gridCol w:w="1476"/>
        <w:gridCol w:w="1476"/>
        <w:gridCol w:w="1476"/>
      </w:tblGrid>
      <w:tr w:rsidR="009A507A">
        <w:trPr>
          <w:trHeight w:val="500"/>
        </w:trPr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r>
              <w:t>○1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○3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○4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○5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○6</w:t>
            </w:r>
          </w:p>
        </w:tc>
      </w:tr>
    </w:tbl>
    <w:p w:rsidR="009A507A" w:rsidRDefault="009A507A"/>
    <w:p w:rsidR="009A507A" w:rsidRDefault="009A507A"/>
    <w:p w:rsidR="009A507A" w:rsidRDefault="007F545E">
      <w:pPr>
        <w:spacing w:line="360" w:lineRule="auto"/>
      </w:pPr>
      <w:r>
        <w:t xml:space="preserve">33. </w:t>
      </w:r>
      <w:proofErr w:type="spellStart"/>
      <w:r>
        <w:t>我喜欢在线学习，因为它提供了更丰富的教学内容</w:t>
      </w:r>
      <w:proofErr w:type="spellEnd"/>
      <w:r>
        <w:t>。 [</w:t>
      </w:r>
      <w:proofErr w:type="spellStart"/>
      <w:r>
        <w:t>单选题</w:t>
      </w:r>
      <w:proofErr w:type="spellEnd"/>
      <w:r>
        <w:t xml:space="preserve">] </w:t>
      </w:r>
      <w:r>
        <w:rPr>
          <w:color w:val="FF0000"/>
        </w:rPr>
        <w:t>*</w:t>
      </w:r>
    </w:p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top w:w="140" w:type="dxa"/>
        </w:tblCellMar>
        <w:tblLook w:val="04A0" w:firstRow="1" w:lastRow="0" w:firstColumn="1" w:lastColumn="0" w:noHBand="0" w:noVBand="1"/>
      </w:tblPr>
      <w:tblGrid>
        <w:gridCol w:w="1476"/>
        <w:gridCol w:w="1476"/>
        <w:gridCol w:w="1476"/>
        <w:gridCol w:w="1476"/>
        <w:gridCol w:w="1476"/>
        <w:gridCol w:w="1476"/>
      </w:tblGrid>
      <w:tr w:rsidR="009A507A">
        <w:trPr>
          <w:trHeight w:val="500"/>
        </w:trPr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r>
              <w:t>○1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○3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○4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○5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○6</w:t>
            </w:r>
          </w:p>
        </w:tc>
      </w:tr>
    </w:tbl>
    <w:p w:rsidR="009A507A" w:rsidRDefault="009A507A"/>
    <w:p w:rsidR="009A507A" w:rsidRDefault="009A507A"/>
    <w:p w:rsidR="009A507A" w:rsidRDefault="007F545E">
      <w:pPr>
        <w:spacing w:line="360" w:lineRule="auto"/>
      </w:pPr>
      <w:r>
        <w:t xml:space="preserve">34. </w:t>
      </w:r>
      <w:proofErr w:type="spellStart"/>
      <w:r>
        <w:t>我希望减少课堂教学的时间</w:t>
      </w:r>
      <w:proofErr w:type="spellEnd"/>
      <w:r>
        <w:t>。 [</w:t>
      </w:r>
      <w:proofErr w:type="spellStart"/>
      <w:r>
        <w:t>单选题</w:t>
      </w:r>
      <w:proofErr w:type="spellEnd"/>
      <w:r>
        <w:t xml:space="preserve">] </w:t>
      </w:r>
      <w:r>
        <w:rPr>
          <w:color w:val="FF0000"/>
        </w:rPr>
        <w:t>*</w:t>
      </w:r>
    </w:p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top w:w="140" w:type="dxa"/>
        </w:tblCellMar>
        <w:tblLook w:val="04A0" w:firstRow="1" w:lastRow="0" w:firstColumn="1" w:lastColumn="0" w:noHBand="0" w:noVBand="1"/>
      </w:tblPr>
      <w:tblGrid>
        <w:gridCol w:w="1476"/>
        <w:gridCol w:w="1476"/>
        <w:gridCol w:w="1476"/>
        <w:gridCol w:w="1476"/>
        <w:gridCol w:w="1476"/>
        <w:gridCol w:w="1476"/>
      </w:tblGrid>
      <w:tr w:rsidR="009A507A">
        <w:trPr>
          <w:trHeight w:val="500"/>
        </w:trPr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r>
              <w:t>○1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○3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○4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○5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○6</w:t>
            </w:r>
          </w:p>
        </w:tc>
      </w:tr>
    </w:tbl>
    <w:p w:rsidR="009A507A" w:rsidRDefault="009A507A"/>
    <w:p w:rsidR="009A507A" w:rsidRDefault="009A507A"/>
    <w:p w:rsidR="009A507A" w:rsidRDefault="007F545E">
      <w:pPr>
        <w:spacing w:line="360" w:lineRule="auto"/>
      </w:pPr>
      <w:r>
        <w:t xml:space="preserve">35. </w:t>
      </w:r>
      <w:proofErr w:type="spellStart"/>
      <w:r>
        <w:t>我想在网上上课，而不是在实体课堂上课</w:t>
      </w:r>
      <w:proofErr w:type="spellEnd"/>
      <w:r>
        <w:t>。 [</w:t>
      </w:r>
      <w:proofErr w:type="spellStart"/>
      <w:r>
        <w:t>单选题</w:t>
      </w:r>
      <w:proofErr w:type="spellEnd"/>
      <w:r>
        <w:t xml:space="preserve">] </w:t>
      </w:r>
      <w:r>
        <w:rPr>
          <w:color w:val="FF0000"/>
        </w:rPr>
        <w:t>*</w:t>
      </w:r>
    </w:p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top w:w="140" w:type="dxa"/>
        </w:tblCellMar>
        <w:tblLook w:val="04A0" w:firstRow="1" w:lastRow="0" w:firstColumn="1" w:lastColumn="0" w:noHBand="0" w:noVBand="1"/>
      </w:tblPr>
      <w:tblGrid>
        <w:gridCol w:w="1476"/>
        <w:gridCol w:w="1476"/>
        <w:gridCol w:w="1476"/>
        <w:gridCol w:w="1476"/>
        <w:gridCol w:w="1476"/>
        <w:gridCol w:w="1476"/>
      </w:tblGrid>
      <w:tr w:rsidR="009A507A">
        <w:trPr>
          <w:trHeight w:val="500"/>
        </w:trPr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r>
              <w:t>○1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○3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○4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○5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○6</w:t>
            </w:r>
          </w:p>
        </w:tc>
      </w:tr>
    </w:tbl>
    <w:p w:rsidR="009A507A" w:rsidRDefault="009A507A"/>
    <w:p w:rsidR="009A507A" w:rsidRDefault="009A507A"/>
    <w:p w:rsidR="009A507A" w:rsidRDefault="007F545E">
      <w:pPr>
        <w:spacing w:line="360" w:lineRule="auto"/>
      </w:pPr>
      <w:r>
        <w:t xml:space="preserve">36. </w:t>
      </w:r>
      <w:proofErr w:type="spellStart"/>
      <w:r>
        <w:t>我在网上学习时会觉得很无聊</w:t>
      </w:r>
      <w:proofErr w:type="spellEnd"/>
      <w:r>
        <w:t>。 [</w:t>
      </w:r>
      <w:proofErr w:type="spellStart"/>
      <w:r>
        <w:t>单选题</w:t>
      </w:r>
      <w:proofErr w:type="spellEnd"/>
      <w:r>
        <w:t xml:space="preserve">] </w:t>
      </w:r>
      <w:r>
        <w:rPr>
          <w:color w:val="FF0000"/>
        </w:rPr>
        <w:t>*</w:t>
      </w:r>
    </w:p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top w:w="140" w:type="dxa"/>
        </w:tblCellMar>
        <w:tblLook w:val="04A0" w:firstRow="1" w:lastRow="0" w:firstColumn="1" w:lastColumn="0" w:noHBand="0" w:noVBand="1"/>
      </w:tblPr>
      <w:tblGrid>
        <w:gridCol w:w="1476"/>
        <w:gridCol w:w="1476"/>
        <w:gridCol w:w="1476"/>
        <w:gridCol w:w="1476"/>
        <w:gridCol w:w="1476"/>
        <w:gridCol w:w="1476"/>
      </w:tblGrid>
      <w:tr w:rsidR="009A507A">
        <w:trPr>
          <w:trHeight w:val="500"/>
        </w:trPr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r>
              <w:t>○1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○3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○4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○5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○6</w:t>
            </w:r>
          </w:p>
        </w:tc>
      </w:tr>
    </w:tbl>
    <w:p w:rsidR="009A507A" w:rsidRDefault="009A507A"/>
    <w:p w:rsidR="009A507A" w:rsidRDefault="009A507A"/>
    <w:p w:rsidR="009A507A" w:rsidRDefault="007F545E">
      <w:pPr>
        <w:spacing w:line="360" w:lineRule="auto"/>
      </w:pPr>
      <w:r>
        <w:lastRenderedPageBreak/>
        <w:t xml:space="preserve">37. </w:t>
      </w:r>
      <w:proofErr w:type="spellStart"/>
      <w:r>
        <w:t>我发现在线学习对我很困难</w:t>
      </w:r>
      <w:proofErr w:type="spellEnd"/>
      <w:r>
        <w:t>。 [</w:t>
      </w:r>
      <w:proofErr w:type="spellStart"/>
      <w:r>
        <w:t>单选题</w:t>
      </w:r>
      <w:proofErr w:type="spellEnd"/>
      <w:r>
        <w:t xml:space="preserve">] </w:t>
      </w:r>
      <w:r>
        <w:rPr>
          <w:color w:val="FF0000"/>
        </w:rPr>
        <w:t>*</w:t>
      </w:r>
    </w:p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top w:w="140" w:type="dxa"/>
        </w:tblCellMar>
        <w:tblLook w:val="04A0" w:firstRow="1" w:lastRow="0" w:firstColumn="1" w:lastColumn="0" w:noHBand="0" w:noVBand="1"/>
      </w:tblPr>
      <w:tblGrid>
        <w:gridCol w:w="1476"/>
        <w:gridCol w:w="1476"/>
        <w:gridCol w:w="1476"/>
        <w:gridCol w:w="1476"/>
        <w:gridCol w:w="1476"/>
        <w:gridCol w:w="1476"/>
      </w:tblGrid>
      <w:tr w:rsidR="009A507A">
        <w:trPr>
          <w:trHeight w:val="500"/>
        </w:trPr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r>
              <w:t>○1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○3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○4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○5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○6</w:t>
            </w:r>
          </w:p>
        </w:tc>
      </w:tr>
    </w:tbl>
    <w:p w:rsidR="009A507A" w:rsidRDefault="009A507A"/>
    <w:p w:rsidR="009A507A" w:rsidRDefault="009A507A"/>
    <w:p w:rsidR="009A507A" w:rsidRDefault="007F545E">
      <w:pPr>
        <w:spacing w:line="360" w:lineRule="auto"/>
      </w:pPr>
      <w:r>
        <w:t xml:space="preserve">38. </w:t>
      </w:r>
      <w:proofErr w:type="spellStart"/>
      <w:r>
        <w:t>在在线学习环境中，我更有可能错过作业截止日期</w:t>
      </w:r>
      <w:proofErr w:type="spellEnd"/>
      <w:r>
        <w:t>。 [</w:t>
      </w:r>
      <w:proofErr w:type="spellStart"/>
      <w:r>
        <w:t>单选题</w:t>
      </w:r>
      <w:proofErr w:type="spellEnd"/>
      <w:r>
        <w:t xml:space="preserve">] </w:t>
      </w:r>
      <w:r>
        <w:rPr>
          <w:color w:val="FF0000"/>
        </w:rPr>
        <w:t>*</w:t>
      </w:r>
    </w:p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top w:w="140" w:type="dxa"/>
        </w:tblCellMar>
        <w:tblLook w:val="04A0" w:firstRow="1" w:lastRow="0" w:firstColumn="1" w:lastColumn="0" w:noHBand="0" w:noVBand="1"/>
      </w:tblPr>
      <w:tblGrid>
        <w:gridCol w:w="1476"/>
        <w:gridCol w:w="1476"/>
        <w:gridCol w:w="1476"/>
        <w:gridCol w:w="1476"/>
        <w:gridCol w:w="1476"/>
        <w:gridCol w:w="1476"/>
      </w:tblGrid>
      <w:tr w:rsidR="009A507A">
        <w:trPr>
          <w:trHeight w:val="500"/>
        </w:trPr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r>
              <w:t>○1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○3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○4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○5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○6</w:t>
            </w:r>
          </w:p>
        </w:tc>
      </w:tr>
    </w:tbl>
    <w:p w:rsidR="009A507A" w:rsidRDefault="009A507A"/>
    <w:p w:rsidR="009A507A" w:rsidRDefault="009A507A"/>
    <w:p w:rsidR="009A507A" w:rsidRDefault="007F545E">
      <w:pPr>
        <w:spacing w:line="360" w:lineRule="auto"/>
      </w:pPr>
      <w:r>
        <w:t xml:space="preserve">39. </w:t>
      </w:r>
      <w:proofErr w:type="spellStart"/>
      <w:r>
        <w:t>我在网上学习的时候能更好地组织好时间</w:t>
      </w:r>
      <w:proofErr w:type="spellEnd"/>
      <w:r>
        <w:t>。 [</w:t>
      </w:r>
      <w:proofErr w:type="spellStart"/>
      <w:r>
        <w:t>单选题</w:t>
      </w:r>
      <w:proofErr w:type="spellEnd"/>
      <w:r>
        <w:t xml:space="preserve">] </w:t>
      </w:r>
      <w:r>
        <w:rPr>
          <w:color w:val="FF0000"/>
        </w:rPr>
        <w:t>*</w:t>
      </w:r>
    </w:p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top w:w="140" w:type="dxa"/>
        </w:tblCellMar>
        <w:tblLook w:val="04A0" w:firstRow="1" w:lastRow="0" w:firstColumn="1" w:lastColumn="0" w:noHBand="0" w:noVBand="1"/>
      </w:tblPr>
      <w:tblGrid>
        <w:gridCol w:w="1476"/>
        <w:gridCol w:w="1476"/>
        <w:gridCol w:w="1476"/>
        <w:gridCol w:w="1476"/>
        <w:gridCol w:w="1476"/>
        <w:gridCol w:w="1476"/>
      </w:tblGrid>
      <w:tr w:rsidR="009A507A">
        <w:trPr>
          <w:trHeight w:val="500"/>
        </w:trPr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r>
              <w:t>○1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○3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○4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○5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○6</w:t>
            </w:r>
          </w:p>
        </w:tc>
      </w:tr>
    </w:tbl>
    <w:p w:rsidR="009A507A" w:rsidRDefault="009A507A"/>
    <w:p w:rsidR="009A507A" w:rsidRDefault="009A507A"/>
    <w:p w:rsidR="009A507A" w:rsidRDefault="007F545E">
      <w:pPr>
        <w:spacing w:line="360" w:lineRule="auto"/>
      </w:pPr>
      <w:r>
        <w:t xml:space="preserve">40. </w:t>
      </w:r>
      <w:proofErr w:type="spellStart"/>
      <w:r>
        <w:t>我可以在网上反复学习同一内容</w:t>
      </w:r>
      <w:proofErr w:type="spellEnd"/>
      <w:r>
        <w:t>。 [</w:t>
      </w:r>
      <w:proofErr w:type="spellStart"/>
      <w:r>
        <w:t>单选题</w:t>
      </w:r>
      <w:proofErr w:type="spellEnd"/>
      <w:r>
        <w:t xml:space="preserve">] </w:t>
      </w:r>
      <w:r>
        <w:rPr>
          <w:color w:val="FF0000"/>
        </w:rPr>
        <w:t>*</w:t>
      </w:r>
    </w:p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top w:w="140" w:type="dxa"/>
        </w:tblCellMar>
        <w:tblLook w:val="04A0" w:firstRow="1" w:lastRow="0" w:firstColumn="1" w:lastColumn="0" w:noHBand="0" w:noVBand="1"/>
      </w:tblPr>
      <w:tblGrid>
        <w:gridCol w:w="1476"/>
        <w:gridCol w:w="1476"/>
        <w:gridCol w:w="1476"/>
        <w:gridCol w:w="1476"/>
        <w:gridCol w:w="1476"/>
        <w:gridCol w:w="1476"/>
      </w:tblGrid>
      <w:tr w:rsidR="009A507A">
        <w:trPr>
          <w:trHeight w:val="500"/>
        </w:trPr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r>
              <w:t>○1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○3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○4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○5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○6</w:t>
            </w:r>
          </w:p>
        </w:tc>
      </w:tr>
    </w:tbl>
    <w:p w:rsidR="009A507A" w:rsidRDefault="009A507A"/>
    <w:p w:rsidR="009A507A" w:rsidRDefault="009A507A"/>
    <w:p w:rsidR="009A507A" w:rsidRDefault="007F545E">
      <w:pPr>
        <w:spacing w:line="360" w:lineRule="auto"/>
      </w:pPr>
      <w:r>
        <w:t xml:space="preserve">41. </w:t>
      </w:r>
      <w:proofErr w:type="spellStart"/>
      <w:r>
        <w:t>在线学习激励我为学习做好准备</w:t>
      </w:r>
      <w:proofErr w:type="spellEnd"/>
      <w:r>
        <w:t>。 [</w:t>
      </w:r>
      <w:proofErr w:type="spellStart"/>
      <w:r>
        <w:t>单选题</w:t>
      </w:r>
      <w:proofErr w:type="spellEnd"/>
      <w:r>
        <w:t xml:space="preserve">] </w:t>
      </w:r>
      <w:r>
        <w:rPr>
          <w:color w:val="FF0000"/>
        </w:rPr>
        <w:t>*</w:t>
      </w:r>
    </w:p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top w:w="140" w:type="dxa"/>
        </w:tblCellMar>
        <w:tblLook w:val="04A0" w:firstRow="1" w:lastRow="0" w:firstColumn="1" w:lastColumn="0" w:noHBand="0" w:noVBand="1"/>
      </w:tblPr>
      <w:tblGrid>
        <w:gridCol w:w="1476"/>
        <w:gridCol w:w="1476"/>
        <w:gridCol w:w="1476"/>
        <w:gridCol w:w="1476"/>
        <w:gridCol w:w="1476"/>
        <w:gridCol w:w="1476"/>
      </w:tblGrid>
      <w:tr w:rsidR="009A507A">
        <w:trPr>
          <w:trHeight w:val="500"/>
        </w:trPr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r>
              <w:t>○1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○3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○4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○5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○6</w:t>
            </w:r>
          </w:p>
        </w:tc>
      </w:tr>
    </w:tbl>
    <w:p w:rsidR="009A507A" w:rsidRDefault="009A507A"/>
    <w:p w:rsidR="009A507A" w:rsidRDefault="009A507A"/>
    <w:p w:rsidR="009A507A" w:rsidRDefault="007F545E">
      <w:pPr>
        <w:spacing w:line="360" w:lineRule="auto"/>
      </w:pPr>
      <w:r>
        <w:t xml:space="preserve">42. </w:t>
      </w:r>
      <w:proofErr w:type="spellStart"/>
      <w:r>
        <w:t>在线学习激励我制定学习计划</w:t>
      </w:r>
      <w:proofErr w:type="spellEnd"/>
      <w:r>
        <w:t>。 [</w:t>
      </w:r>
      <w:proofErr w:type="spellStart"/>
      <w:r>
        <w:t>单选题</w:t>
      </w:r>
      <w:proofErr w:type="spellEnd"/>
      <w:r>
        <w:t xml:space="preserve">] </w:t>
      </w:r>
      <w:r>
        <w:rPr>
          <w:color w:val="FF0000"/>
        </w:rPr>
        <w:t>*</w:t>
      </w:r>
    </w:p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top w:w="140" w:type="dxa"/>
        </w:tblCellMar>
        <w:tblLook w:val="04A0" w:firstRow="1" w:lastRow="0" w:firstColumn="1" w:lastColumn="0" w:noHBand="0" w:noVBand="1"/>
      </w:tblPr>
      <w:tblGrid>
        <w:gridCol w:w="1476"/>
        <w:gridCol w:w="1476"/>
        <w:gridCol w:w="1476"/>
        <w:gridCol w:w="1476"/>
        <w:gridCol w:w="1476"/>
        <w:gridCol w:w="1476"/>
      </w:tblGrid>
      <w:tr w:rsidR="009A507A">
        <w:trPr>
          <w:trHeight w:val="500"/>
        </w:trPr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r>
              <w:t>○1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○3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○4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○5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○6</w:t>
            </w:r>
          </w:p>
        </w:tc>
      </w:tr>
    </w:tbl>
    <w:p w:rsidR="009A507A" w:rsidRDefault="009A507A"/>
    <w:p w:rsidR="009A507A" w:rsidRDefault="009A507A"/>
    <w:p w:rsidR="009A507A" w:rsidRDefault="007F545E">
      <w:pPr>
        <w:spacing w:line="360" w:lineRule="auto"/>
      </w:pPr>
      <w:r>
        <w:t xml:space="preserve">43. </w:t>
      </w:r>
      <w:proofErr w:type="spellStart"/>
      <w:r>
        <w:t>在线学习让我对我的学习更负责任</w:t>
      </w:r>
      <w:proofErr w:type="spellEnd"/>
      <w:r>
        <w:t>。 [</w:t>
      </w:r>
      <w:proofErr w:type="spellStart"/>
      <w:r>
        <w:t>单选题</w:t>
      </w:r>
      <w:proofErr w:type="spellEnd"/>
      <w:r>
        <w:t xml:space="preserve">] </w:t>
      </w:r>
      <w:r>
        <w:rPr>
          <w:color w:val="FF0000"/>
        </w:rPr>
        <w:t>*</w:t>
      </w:r>
    </w:p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top w:w="140" w:type="dxa"/>
        </w:tblCellMar>
        <w:tblLook w:val="04A0" w:firstRow="1" w:lastRow="0" w:firstColumn="1" w:lastColumn="0" w:noHBand="0" w:noVBand="1"/>
      </w:tblPr>
      <w:tblGrid>
        <w:gridCol w:w="1476"/>
        <w:gridCol w:w="1476"/>
        <w:gridCol w:w="1476"/>
        <w:gridCol w:w="1476"/>
        <w:gridCol w:w="1476"/>
        <w:gridCol w:w="1476"/>
      </w:tblGrid>
      <w:tr w:rsidR="009A507A">
        <w:trPr>
          <w:trHeight w:val="500"/>
        </w:trPr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r>
              <w:t>○1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○3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○4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○5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○6</w:t>
            </w:r>
          </w:p>
        </w:tc>
      </w:tr>
    </w:tbl>
    <w:p w:rsidR="009A507A" w:rsidRDefault="009A507A"/>
    <w:p w:rsidR="009A507A" w:rsidRDefault="009A507A"/>
    <w:p w:rsidR="009A507A" w:rsidRDefault="007F545E">
      <w:pPr>
        <w:spacing w:line="360" w:lineRule="auto"/>
      </w:pPr>
      <w:r>
        <w:t xml:space="preserve">44. </w:t>
      </w:r>
      <w:proofErr w:type="spellStart"/>
      <w:r>
        <w:t>我认为网络是一个有用的学习平台</w:t>
      </w:r>
      <w:proofErr w:type="spellEnd"/>
      <w:r>
        <w:t>。 [</w:t>
      </w:r>
      <w:proofErr w:type="spellStart"/>
      <w:r>
        <w:t>单选题</w:t>
      </w:r>
      <w:proofErr w:type="spellEnd"/>
      <w:r>
        <w:t xml:space="preserve">] </w:t>
      </w:r>
      <w:r>
        <w:rPr>
          <w:color w:val="FF0000"/>
        </w:rPr>
        <w:t>*</w:t>
      </w:r>
    </w:p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top w:w="140" w:type="dxa"/>
        </w:tblCellMar>
        <w:tblLook w:val="04A0" w:firstRow="1" w:lastRow="0" w:firstColumn="1" w:lastColumn="0" w:noHBand="0" w:noVBand="1"/>
      </w:tblPr>
      <w:tblGrid>
        <w:gridCol w:w="1476"/>
        <w:gridCol w:w="1476"/>
        <w:gridCol w:w="1476"/>
        <w:gridCol w:w="1476"/>
        <w:gridCol w:w="1476"/>
        <w:gridCol w:w="1476"/>
      </w:tblGrid>
      <w:tr w:rsidR="009A507A">
        <w:trPr>
          <w:trHeight w:val="500"/>
        </w:trPr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r>
              <w:t>○1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○3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○4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○5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○6</w:t>
            </w:r>
          </w:p>
        </w:tc>
      </w:tr>
    </w:tbl>
    <w:p w:rsidR="009A507A" w:rsidRDefault="009A507A"/>
    <w:p w:rsidR="009A507A" w:rsidRDefault="009A507A"/>
    <w:p w:rsidR="009A507A" w:rsidRDefault="007F545E">
      <w:pPr>
        <w:spacing w:line="360" w:lineRule="auto"/>
      </w:pPr>
      <w:r>
        <w:t xml:space="preserve">45. </w:t>
      </w:r>
      <w:proofErr w:type="spellStart"/>
      <w:r>
        <w:t>我很熟悉网络技术</w:t>
      </w:r>
      <w:proofErr w:type="spellEnd"/>
      <w:r>
        <w:t>。 [</w:t>
      </w:r>
      <w:proofErr w:type="spellStart"/>
      <w:r>
        <w:t>单选题</w:t>
      </w:r>
      <w:proofErr w:type="spellEnd"/>
      <w:r>
        <w:t xml:space="preserve">] </w:t>
      </w:r>
      <w:r>
        <w:rPr>
          <w:color w:val="FF0000"/>
        </w:rPr>
        <w:t>*</w:t>
      </w:r>
    </w:p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top w:w="140" w:type="dxa"/>
        </w:tblCellMar>
        <w:tblLook w:val="04A0" w:firstRow="1" w:lastRow="0" w:firstColumn="1" w:lastColumn="0" w:noHBand="0" w:noVBand="1"/>
      </w:tblPr>
      <w:tblGrid>
        <w:gridCol w:w="1476"/>
        <w:gridCol w:w="1476"/>
        <w:gridCol w:w="1476"/>
        <w:gridCol w:w="1476"/>
        <w:gridCol w:w="1476"/>
        <w:gridCol w:w="1476"/>
      </w:tblGrid>
      <w:tr w:rsidR="009A507A">
        <w:trPr>
          <w:trHeight w:val="500"/>
        </w:trPr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r>
              <w:t>○1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○3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○4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○5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○6</w:t>
            </w:r>
          </w:p>
        </w:tc>
      </w:tr>
    </w:tbl>
    <w:p w:rsidR="009A507A" w:rsidRDefault="009A507A"/>
    <w:p w:rsidR="009A507A" w:rsidRDefault="009A507A"/>
    <w:p w:rsidR="009A507A" w:rsidRDefault="007F545E">
      <w:pPr>
        <w:spacing w:line="360" w:lineRule="auto"/>
      </w:pPr>
      <w:r>
        <w:t xml:space="preserve">46. </w:t>
      </w:r>
      <w:proofErr w:type="spellStart"/>
      <w:r>
        <w:t>我发现网络技术很容易使用</w:t>
      </w:r>
      <w:proofErr w:type="spellEnd"/>
      <w:r>
        <w:t>。 [</w:t>
      </w:r>
      <w:proofErr w:type="spellStart"/>
      <w:r>
        <w:t>单选题</w:t>
      </w:r>
      <w:proofErr w:type="spellEnd"/>
      <w:r>
        <w:t xml:space="preserve">] </w:t>
      </w:r>
      <w:r>
        <w:rPr>
          <w:color w:val="FF0000"/>
        </w:rPr>
        <w:t>*</w:t>
      </w:r>
    </w:p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top w:w="140" w:type="dxa"/>
        </w:tblCellMar>
        <w:tblLook w:val="04A0" w:firstRow="1" w:lastRow="0" w:firstColumn="1" w:lastColumn="0" w:noHBand="0" w:noVBand="1"/>
      </w:tblPr>
      <w:tblGrid>
        <w:gridCol w:w="1476"/>
        <w:gridCol w:w="1476"/>
        <w:gridCol w:w="1476"/>
        <w:gridCol w:w="1476"/>
        <w:gridCol w:w="1476"/>
        <w:gridCol w:w="1476"/>
      </w:tblGrid>
      <w:tr w:rsidR="009A507A">
        <w:trPr>
          <w:trHeight w:val="500"/>
        </w:trPr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r>
              <w:t>○1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○3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○4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○5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○6</w:t>
            </w:r>
          </w:p>
        </w:tc>
      </w:tr>
    </w:tbl>
    <w:p w:rsidR="009A507A" w:rsidRDefault="009A507A"/>
    <w:p w:rsidR="009A507A" w:rsidRDefault="009A507A"/>
    <w:p w:rsidR="009A507A" w:rsidRDefault="007F545E">
      <w:pPr>
        <w:spacing w:line="360" w:lineRule="auto"/>
      </w:pPr>
      <w:r>
        <w:t xml:space="preserve">47. </w:t>
      </w:r>
      <w:proofErr w:type="spellStart"/>
      <w:r>
        <w:t>我认为我们应该在学习中使用技术</w:t>
      </w:r>
      <w:proofErr w:type="spellEnd"/>
      <w:r>
        <w:t>。 [</w:t>
      </w:r>
      <w:proofErr w:type="spellStart"/>
      <w:r>
        <w:t>单选题</w:t>
      </w:r>
      <w:proofErr w:type="spellEnd"/>
      <w:r>
        <w:t xml:space="preserve">] </w:t>
      </w:r>
      <w:r>
        <w:rPr>
          <w:color w:val="FF0000"/>
        </w:rPr>
        <w:t>*</w:t>
      </w:r>
    </w:p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top w:w="140" w:type="dxa"/>
        </w:tblCellMar>
        <w:tblLook w:val="04A0" w:firstRow="1" w:lastRow="0" w:firstColumn="1" w:lastColumn="0" w:noHBand="0" w:noVBand="1"/>
      </w:tblPr>
      <w:tblGrid>
        <w:gridCol w:w="1476"/>
        <w:gridCol w:w="1476"/>
        <w:gridCol w:w="1476"/>
        <w:gridCol w:w="1476"/>
        <w:gridCol w:w="1476"/>
        <w:gridCol w:w="1476"/>
      </w:tblGrid>
      <w:tr w:rsidR="009A507A">
        <w:trPr>
          <w:trHeight w:val="500"/>
        </w:trPr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r>
              <w:t>○1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○3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○4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○5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○6</w:t>
            </w:r>
          </w:p>
        </w:tc>
      </w:tr>
    </w:tbl>
    <w:p w:rsidR="009A507A" w:rsidRDefault="009A507A"/>
    <w:p w:rsidR="009A507A" w:rsidRDefault="009A507A"/>
    <w:p w:rsidR="009A507A" w:rsidRDefault="007F545E">
      <w:pPr>
        <w:spacing w:line="360" w:lineRule="auto"/>
      </w:pPr>
      <w:r>
        <w:t xml:space="preserve">48. </w:t>
      </w:r>
      <w:proofErr w:type="spellStart"/>
      <w:r>
        <w:t>当我在教室里遇到其他同学时，我就有一种团体的意识</w:t>
      </w:r>
      <w:proofErr w:type="spellEnd"/>
      <w:r>
        <w:t>。 [</w:t>
      </w:r>
      <w:proofErr w:type="spellStart"/>
      <w:r>
        <w:t>单选题</w:t>
      </w:r>
      <w:proofErr w:type="spellEnd"/>
      <w:r>
        <w:t xml:space="preserve">] </w:t>
      </w:r>
      <w:r>
        <w:rPr>
          <w:color w:val="FF0000"/>
        </w:rPr>
        <w:t>*</w:t>
      </w:r>
    </w:p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top w:w="140" w:type="dxa"/>
        </w:tblCellMar>
        <w:tblLook w:val="04A0" w:firstRow="1" w:lastRow="0" w:firstColumn="1" w:lastColumn="0" w:noHBand="0" w:noVBand="1"/>
      </w:tblPr>
      <w:tblGrid>
        <w:gridCol w:w="1476"/>
        <w:gridCol w:w="1476"/>
        <w:gridCol w:w="1476"/>
        <w:gridCol w:w="1476"/>
        <w:gridCol w:w="1476"/>
        <w:gridCol w:w="1476"/>
      </w:tblGrid>
      <w:tr w:rsidR="009A507A">
        <w:trPr>
          <w:trHeight w:val="500"/>
        </w:trPr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r>
              <w:t>○1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○3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○4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○5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○6</w:t>
            </w:r>
          </w:p>
        </w:tc>
      </w:tr>
    </w:tbl>
    <w:p w:rsidR="009A507A" w:rsidRDefault="009A507A"/>
    <w:p w:rsidR="009A507A" w:rsidRDefault="009A507A"/>
    <w:p w:rsidR="009A507A" w:rsidRDefault="007F545E">
      <w:pPr>
        <w:spacing w:line="360" w:lineRule="auto"/>
      </w:pPr>
      <w:r>
        <w:t xml:space="preserve">49. </w:t>
      </w:r>
      <w:proofErr w:type="spellStart"/>
      <w:r>
        <w:t>我喜欢见到老师本人，得到来自老师的快速反馈</w:t>
      </w:r>
      <w:proofErr w:type="spellEnd"/>
      <w:r>
        <w:t>。 [</w:t>
      </w:r>
      <w:proofErr w:type="spellStart"/>
      <w:r>
        <w:t>单选题</w:t>
      </w:r>
      <w:proofErr w:type="spellEnd"/>
      <w:r>
        <w:t xml:space="preserve">] </w:t>
      </w:r>
      <w:r>
        <w:rPr>
          <w:color w:val="FF0000"/>
        </w:rPr>
        <w:t>*</w:t>
      </w:r>
    </w:p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top w:w="140" w:type="dxa"/>
        </w:tblCellMar>
        <w:tblLook w:val="04A0" w:firstRow="1" w:lastRow="0" w:firstColumn="1" w:lastColumn="0" w:noHBand="0" w:noVBand="1"/>
      </w:tblPr>
      <w:tblGrid>
        <w:gridCol w:w="1476"/>
        <w:gridCol w:w="1476"/>
        <w:gridCol w:w="1476"/>
        <w:gridCol w:w="1476"/>
        <w:gridCol w:w="1476"/>
        <w:gridCol w:w="1476"/>
      </w:tblGrid>
      <w:tr w:rsidR="009A507A">
        <w:trPr>
          <w:trHeight w:val="500"/>
        </w:trPr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r>
              <w:t>○1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○3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○4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○5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○6</w:t>
            </w:r>
          </w:p>
        </w:tc>
      </w:tr>
    </w:tbl>
    <w:p w:rsidR="009A507A" w:rsidRDefault="009A507A"/>
    <w:p w:rsidR="009A507A" w:rsidRDefault="009A507A"/>
    <w:p w:rsidR="009A507A" w:rsidRDefault="007F545E">
      <w:pPr>
        <w:spacing w:line="360" w:lineRule="auto"/>
      </w:pPr>
      <w:r>
        <w:t xml:space="preserve">50. </w:t>
      </w:r>
      <w:proofErr w:type="spellStart"/>
      <w:r>
        <w:t>我发现通过与他人面对面的合作来学习更有效</w:t>
      </w:r>
      <w:proofErr w:type="spellEnd"/>
      <w:r>
        <w:t>。 [</w:t>
      </w:r>
      <w:proofErr w:type="spellStart"/>
      <w:r>
        <w:t>单选题</w:t>
      </w:r>
      <w:proofErr w:type="spellEnd"/>
      <w:r>
        <w:t xml:space="preserve">] </w:t>
      </w:r>
      <w:r>
        <w:rPr>
          <w:color w:val="FF0000"/>
        </w:rPr>
        <w:t>*</w:t>
      </w:r>
    </w:p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top w:w="140" w:type="dxa"/>
        </w:tblCellMar>
        <w:tblLook w:val="04A0" w:firstRow="1" w:lastRow="0" w:firstColumn="1" w:lastColumn="0" w:noHBand="0" w:noVBand="1"/>
      </w:tblPr>
      <w:tblGrid>
        <w:gridCol w:w="1476"/>
        <w:gridCol w:w="1476"/>
        <w:gridCol w:w="1476"/>
        <w:gridCol w:w="1476"/>
        <w:gridCol w:w="1476"/>
        <w:gridCol w:w="1476"/>
      </w:tblGrid>
      <w:tr w:rsidR="009A507A">
        <w:trPr>
          <w:trHeight w:val="500"/>
        </w:trPr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r>
              <w:t>○1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○3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○4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○5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○6</w:t>
            </w:r>
          </w:p>
        </w:tc>
      </w:tr>
    </w:tbl>
    <w:p w:rsidR="009A507A" w:rsidRDefault="009A507A"/>
    <w:p w:rsidR="009A507A" w:rsidRDefault="009A507A"/>
    <w:p w:rsidR="009A507A" w:rsidRDefault="007F545E">
      <w:pPr>
        <w:spacing w:line="360" w:lineRule="auto"/>
      </w:pPr>
      <w:r>
        <w:t xml:space="preserve">51. </w:t>
      </w:r>
      <w:proofErr w:type="spellStart"/>
      <w:r>
        <w:t>我通过老师指导的课堂活动会获得更好的学习效果</w:t>
      </w:r>
      <w:proofErr w:type="spellEnd"/>
      <w:r>
        <w:t>。 [</w:t>
      </w:r>
      <w:proofErr w:type="spellStart"/>
      <w:r>
        <w:t>单选题</w:t>
      </w:r>
      <w:proofErr w:type="spellEnd"/>
      <w:r>
        <w:t xml:space="preserve">] </w:t>
      </w:r>
      <w:r>
        <w:rPr>
          <w:color w:val="FF0000"/>
        </w:rPr>
        <w:t>*</w:t>
      </w:r>
    </w:p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top w:w="140" w:type="dxa"/>
        </w:tblCellMar>
        <w:tblLook w:val="04A0" w:firstRow="1" w:lastRow="0" w:firstColumn="1" w:lastColumn="0" w:noHBand="0" w:noVBand="1"/>
      </w:tblPr>
      <w:tblGrid>
        <w:gridCol w:w="1476"/>
        <w:gridCol w:w="1476"/>
        <w:gridCol w:w="1476"/>
        <w:gridCol w:w="1476"/>
        <w:gridCol w:w="1476"/>
        <w:gridCol w:w="1476"/>
      </w:tblGrid>
      <w:tr w:rsidR="009A507A">
        <w:trPr>
          <w:trHeight w:val="500"/>
        </w:trPr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r>
              <w:t>○1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○3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○4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○5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○6</w:t>
            </w:r>
          </w:p>
        </w:tc>
      </w:tr>
    </w:tbl>
    <w:p w:rsidR="009A507A" w:rsidRDefault="009A507A"/>
    <w:p w:rsidR="009A507A" w:rsidRDefault="009A507A"/>
    <w:p w:rsidR="009A507A" w:rsidRDefault="007F545E">
      <w:pPr>
        <w:spacing w:line="360" w:lineRule="auto"/>
      </w:pPr>
      <w:r>
        <w:t xml:space="preserve">52. </w:t>
      </w:r>
      <w:proofErr w:type="spellStart"/>
      <w:r>
        <w:t>当有人亲自指导我时，我会学得更好</w:t>
      </w:r>
      <w:proofErr w:type="spellEnd"/>
      <w:r>
        <w:t>。 [</w:t>
      </w:r>
      <w:proofErr w:type="spellStart"/>
      <w:r>
        <w:t>单选题</w:t>
      </w:r>
      <w:proofErr w:type="spellEnd"/>
      <w:r>
        <w:t xml:space="preserve">] </w:t>
      </w:r>
      <w:r>
        <w:rPr>
          <w:color w:val="FF0000"/>
        </w:rPr>
        <w:t>*</w:t>
      </w:r>
    </w:p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top w:w="140" w:type="dxa"/>
        </w:tblCellMar>
        <w:tblLook w:val="04A0" w:firstRow="1" w:lastRow="0" w:firstColumn="1" w:lastColumn="0" w:noHBand="0" w:noVBand="1"/>
      </w:tblPr>
      <w:tblGrid>
        <w:gridCol w:w="1476"/>
        <w:gridCol w:w="1476"/>
        <w:gridCol w:w="1476"/>
        <w:gridCol w:w="1476"/>
        <w:gridCol w:w="1476"/>
        <w:gridCol w:w="1476"/>
      </w:tblGrid>
      <w:tr w:rsidR="009A507A">
        <w:trPr>
          <w:trHeight w:val="500"/>
        </w:trPr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r>
              <w:lastRenderedPageBreak/>
              <w:t>○1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○3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○4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○5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○6</w:t>
            </w:r>
          </w:p>
        </w:tc>
      </w:tr>
    </w:tbl>
    <w:p w:rsidR="009A507A" w:rsidRDefault="009A507A"/>
    <w:p w:rsidR="009A507A" w:rsidRDefault="009A507A"/>
    <w:p w:rsidR="009A507A" w:rsidRDefault="007F545E">
      <w:pPr>
        <w:spacing w:line="360" w:lineRule="auto"/>
      </w:pPr>
      <w:r>
        <w:t xml:space="preserve">53. </w:t>
      </w:r>
      <w:proofErr w:type="spellStart"/>
      <w:r>
        <w:t>我在在线学习的环境中感到孤立</w:t>
      </w:r>
      <w:proofErr w:type="spellEnd"/>
      <w:r>
        <w:t>。 [</w:t>
      </w:r>
      <w:proofErr w:type="spellStart"/>
      <w:r>
        <w:t>单选题</w:t>
      </w:r>
      <w:proofErr w:type="spellEnd"/>
      <w:r>
        <w:t xml:space="preserve">] </w:t>
      </w:r>
      <w:r>
        <w:rPr>
          <w:color w:val="FF0000"/>
        </w:rPr>
        <w:t>*</w:t>
      </w:r>
    </w:p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top w:w="140" w:type="dxa"/>
        </w:tblCellMar>
        <w:tblLook w:val="04A0" w:firstRow="1" w:lastRow="0" w:firstColumn="1" w:lastColumn="0" w:noHBand="0" w:noVBand="1"/>
      </w:tblPr>
      <w:tblGrid>
        <w:gridCol w:w="1476"/>
        <w:gridCol w:w="1476"/>
        <w:gridCol w:w="1476"/>
        <w:gridCol w:w="1476"/>
        <w:gridCol w:w="1476"/>
        <w:gridCol w:w="1476"/>
      </w:tblGrid>
      <w:tr w:rsidR="009A507A">
        <w:trPr>
          <w:trHeight w:val="500"/>
        </w:trPr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r>
              <w:t>○1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○3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○4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○5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○6</w:t>
            </w:r>
          </w:p>
        </w:tc>
      </w:tr>
    </w:tbl>
    <w:p w:rsidR="009A507A" w:rsidRDefault="009A507A"/>
    <w:p w:rsidR="009A507A" w:rsidRDefault="009A507A"/>
    <w:p w:rsidR="009A507A" w:rsidRDefault="007F545E">
      <w:pPr>
        <w:spacing w:line="360" w:lineRule="auto"/>
      </w:pPr>
      <w:r>
        <w:t xml:space="preserve">54. </w:t>
      </w:r>
      <w:proofErr w:type="spellStart"/>
      <w:r>
        <w:t>我很乐意使用网络技术来与他人交换知识</w:t>
      </w:r>
      <w:proofErr w:type="spellEnd"/>
      <w:r>
        <w:t>。 [</w:t>
      </w:r>
      <w:proofErr w:type="spellStart"/>
      <w:r>
        <w:t>单选题</w:t>
      </w:r>
      <w:proofErr w:type="spellEnd"/>
      <w:r>
        <w:t xml:space="preserve">] </w:t>
      </w:r>
      <w:r>
        <w:rPr>
          <w:color w:val="FF0000"/>
        </w:rPr>
        <w:t>*</w:t>
      </w:r>
    </w:p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top w:w="140" w:type="dxa"/>
        </w:tblCellMar>
        <w:tblLook w:val="04A0" w:firstRow="1" w:lastRow="0" w:firstColumn="1" w:lastColumn="0" w:noHBand="0" w:noVBand="1"/>
      </w:tblPr>
      <w:tblGrid>
        <w:gridCol w:w="1476"/>
        <w:gridCol w:w="1476"/>
        <w:gridCol w:w="1476"/>
        <w:gridCol w:w="1476"/>
        <w:gridCol w:w="1476"/>
        <w:gridCol w:w="1476"/>
      </w:tblGrid>
      <w:tr w:rsidR="009A507A">
        <w:trPr>
          <w:trHeight w:val="500"/>
        </w:trPr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r>
              <w:t>○1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○3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○4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○5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○6</w:t>
            </w:r>
          </w:p>
        </w:tc>
      </w:tr>
    </w:tbl>
    <w:p w:rsidR="009A507A" w:rsidRDefault="009A507A"/>
    <w:p w:rsidR="009A507A" w:rsidRDefault="009A507A"/>
    <w:p w:rsidR="009A507A" w:rsidRDefault="007F545E">
      <w:pPr>
        <w:spacing w:line="360" w:lineRule="auto"/>
      </w:pPr>
      <w:r>
        <w:t xml:space="preserve">55. </w:t>
      </w:r>
      <w:proofErr w:type="spellStart"/>
      <w:r>
        <w:t>我愿意和老师在线交流</w:t>
      </w:r>
      <w:proofErr w:type="spellEnd"/>
      <w:r>
        <w:t>。 [</w:t>
      </w:r>
      <w:proofErr w:type="spellStart"/>
      <w:r>
        <w:t>单选题</w:t>
      </w:r>
      <w:proofErr w:type="spellEnd"/>
      <w:r>
        <w:t xml:space="preserve">] </w:t>
      </w:r>
      <w:r>
        <w:rPr>
          <w:color w:val="FF0000"/>
        </w:rPr>
        <w:t>*</w:t>
      </w:r>
    </w:p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top w:w="140" w:type="dxa"/>
        </w:tblCellMar>
        <w:tblLook w:val="04A0" w:firstRow="1" w:lastRow="0" w:firstColumn="1" w:lastColumn="0" w:noHBand="0" w:noVBand="1"/>
      </w:tblPr>
      <w:tblGrid>
        <w:gridCol w:w="1476"/>
        <w:gridCol w:w="1476"/>
        <w:gridCol w:w="1476"/>
        <w:gridCol w:w="1476"/>
        <w:gridCol w:w="1476"/>
        <w:gridCol w:w="1476"/>
      </w:tblGrid>
      <w:tr w:rsidR="009A507A">
        <w:trPr>
          <w:trHeight w:val="500"/>
        </w:trPr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r>
              <w:t>○1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○3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○4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○5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○6</w:t>
            </w:r>
          </w:p>
        </w:tc>
      </w:tr>
    </w:tbl>
    <w:p w:rsidR="009A507A" w:rsidRDefault="009A507A"/>
    <w:p w:rsidR="009A507A" w:rsidRDefault="009A507A"/>
    <w:p w:rsidR="009A507A" w:rsidRDefault="007F545E">
      <w:pPr>
        <w:spacing w:line="360" w:lineRule="auto"/>
      </w:pPr>
      <w:r>
        <w:t xml:space="preserve">56. </w:t>
      </w:r>
      <w:proofErr w:type="spellStart"/>
      <w:r>
        <w:t>我想和其他学生在课堂外互动</w:t>
      </w:r>
      <w:proofErr w:type="spellEnd"/>
      <w:r>
        <w:t>。 [</w:t>
      </w:r>
      <w:proofErr w:type="spellStart"/>
      <w:r>
        <w:t>单选题</w:t>
      </w:r>
      <w:proofErr w:type="spellEnd"/>
      <w:r>
        <w:t xml:space="preserve">] </w:t>
      </w:r>
      <w:r>
        <w:rPr>
          <w:color w:val="FF0000"/>
        </w:rPr>
        <w:t>*</w:t>
      </w:r>
    </w:p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top w:w="140" w:type="dxa"/>
        </w:tblCellMar>
        <w:tblLook w:val="04A0" w:firstRow="1" w:lastRow="0" w:firstColumn="1" w:lastColumn="0" w:noHBand="0" w:noVBand="1"/>
      </w:tblPr>
      <w:tblGrid>
        <w:gridCol w:w="1476"/>
        <w:gridCol w:w="1476"/>
        <w:gridCol w:w="1476"/>
        <w:gridCol w:w="1476"/>
        <w:gridCol w:w="1476"/>
        <w:gridCol w:w="1476"/>
      </w:tblGrid>
      <w:tr w:rsidR="009A507A">
        <w:trPr>
          <w:trHeight w:val="500"/>
        </w:trPr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r>
              <w:t>○1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○3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○4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○5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○6</w:t>
            </w:r>
          </w:p>
        </w:tc>
      </w:tr>
    </w:tbl>
    <w:p w:rsidR="009A507A" w:rsidRDefault="009A507A"/>
    <w:p w:rsidR="009A507A" w:rsidRDefault="009A507A"/>
    <w:p w:rsidR="009A507A" w:rsidRDefault="007F545E">
      <w:pPr>
        <w:spacing w:line="360" w:lineRule="auto"/>
      </w:pPr>
      <w:r>
        <w:t xml:space="preserve">57. </w:t>
      </w:r>
      <w:proofErr w:type="spellStart"/>
      <w:r>
        <w:t>我发现在网上和别人交流很容易</w:t>
      </w:r>
      <w:proofErr w:type="spellEnd"/>
      <w:r>
        <w:t>。 [</w:t>
      </w:r>
      <w:proofErr w:type="spellStart"/>
      <w:r>
        <w:t>单选题</w:t>
      </w:r>
      <w:proofErr w:type="spellEnd"/>
      <w:r>
        <w:t xml:space="preserve">] </w:t>
      </w:r>
      <w:r>
        <w:rPr>
          <w:color w:val="FF0000"/>
        </w:rPr>
        <w:t>*</w:t>
      </w:r>
    </w:p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top w:w="140" w:type="dxa"/>
        </w:tblCellMar>
        <w:tblLook w:val="04A0" w:firstRow="1" w:lastRow="0" w:firstColumn="1" w:lastColumn="0" w:noHBand="0" w:noVBand="1"/>
      </w:tblPr>
      <w:tblGrid>
        <w:gridCol w:w="1476"/>
        <w:gridCol w:w="1476"/>
        <w:gridCol w:w="1476"/>
        <w:gridCol w:w="1476"/>
        <w:gridCol w:w="1476"/>
        <w:gridCol w:w="1476"/>
      </w:tblGrid>
      <w:tr w:rsidR="009A507A">
        <w:trPr>
          <w:trHeight w:val="500"/>
        </w:trPr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r>
              <w:t>○1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○3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○4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○5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○6</w:t>
            </w:r>
          </w:p>
        </w:tc>
      </w:tr>
    </w:tbl>
    <w:p w:rsidR="009A507A" w:rsidRDefault="009A507A"/>
    <w:p w:rsidR="009A507A" w:rsidRDefault="009A507A"/>
    <w:p w:rsidR="009A507A" w:rsidRDefault="007F545E">
      <w:pPr>
        <w:spacing w:line="360" w:lineRule="auto"/>
      </w:pPr>
      <w:r>
        <w:t xml:space="preserve">58. </w:t>
      </w:r>
      <w:proofErr w:type="spellStart"/>
      <w:r>
        <w:t>我很喜欢能在网上容易地找到我的老师</w:t>
      </w:r>
      <w:proofErr w:type="spellEnd"/>
      <w:r>
        <w:t>。 [</w:t>
      </w:r>
      <w:proofErr w:type="spellStart"/>
      <w:r>
        <w:t>单选题</w:t>
      </w:r>
      <w:proofErr w:type="spellEnd"/>
      <w:r>
        <w:t xml:space="preserve">] </w:t>
      </w:r>
      <w:r>
        <w:rPr>
          <w:color w:val="FF0000"/>
        </w:rPr>
        <w:t>*</w:t>
      </w:r>
    </w:p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top w:w="140" w:type="dxa"/>
        </w:tblCellMar>
        <w:tblLook w:val="04A0" w:firstRow="1" w:lastRow="0" w:firstColumn="1" w:lastColumn="0" w:noHBand="0" w:noVBand="1"/>
      </w:tblPr>
      <w:tblGrid>
        <w:gridCol w:w="1476"/>
        <w:gridCol w:w="1476"/>
        <w:gridCol w:w="1476"/>
        <w:gridCol w:w="1476"/>
        <w:gridCol w:w="1476"/>
        <w:gridCol w:w="1476"/>
      </w:tblGrid>
      <w:tr w:rsidR="009A507A">
        <w:trPr>
          <w:trHeight w:val="500"/>
        </w:trPr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r>
              <w:t>○1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○3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○4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○5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○6</w:t>
            </w:r>
          </w:p>
        </w:tc>
      </w:tr>
    </w:tbl>
    <w:p w:rsidR="009A507A" w:rsidRDefault="009A507A"/>
    <w:p w:rsidR="009A507A" w:rsidRDefault="009A507A"/>
    <w:p w:rsidR="009A507A" w:rsidRDefault="007F545E">
      <w:pPr>
        <w:spacing w:line="360" w:lineRule="auto"/>
      </w:pPr>
      <w:r>
        <w:t xml:space="preserve">59. </w:t>
      </w:r>
      <w:proofErr w:type="spellStart"/>
      <w:r>
        <w:t>我可以很好地与一个虚拟团队合作来完成作业</w:t>
      </w:r>
      <w:proofErr w:type="spellEnd"/>
      <w:r>
        <w:t>。 [</w:t>
      </w:r>
      <w:proofErr w:type="spellStart"/>
      <w:r>
        <w:t>单选题</w:t>
      </w:r>
      <w:proofErr w:type="spellEnd"/>
      <w:r>
        <w:t xml:space="preserve">] </w:t>
      </w:r>
      <w:r>
        <w:rPr>
          <w:color w:val="FF0000"/>
        </w:rPr>
        <w:t>*</w:t>
      </w:r>
    </w:p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top w:w="140" w:type="dxa"/>
        </w:tblCellMar>
        <w:tblLook w:val="04A0" w:firstRow="1" w:lastRow="0" w:firstColumn="1" w:lastColumn="0" w:noHBand="0" w:noVBand="1"/>
      </w:tblPr>
      <w:tblGrid>
        <w:gridCol w:w="1476"/>
        <w:gridCol w:w="1476"/>
        <w:gridCol w:w="1476"/>
        <w:gridCol w:w="1476"/>
        <w:gridCol w:w="1476"/>
        <w:gridCol w:w="1476"/>
      </w:tblGrid>
      <w:tr w:rsidR="009A507A">
        <w:trPr>
          <w:trHeight w:val="500"/>
        </w:trPr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r>
              <w:t>○1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○3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○4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○5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A507A" w:rsidRDefault="007F545E">
            <w:pPr>
              <w:rPr>
                <w:rFonts w:ascii="Microsoft YaHei" w:eastAsia="Microsoft YaHei" w:hAnsi="Microsoft YaHei" w:cs="Microsoft YaHei"/>
                <w:sz w:val="28"/>
              </w:rPr>
            </w:pPr>
            <w:r>
              <w:t>○6</w:t>
            </w:r>
          </w:p>
        </w:tc>
      </w:tr>
    </w:tbl>
    <w:p w:rsidR="009A507A" w:rsidRDefault="009A507A"/>
    <w:p w:rsidR="009A507A" w:rsidRDefault="009A507A"/>
    <w:p w:rsidR="009A507A" w:rsidRDefault="009A507A"/>
    <w:sectPr w:rsidR="009A507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507A"/>
    <w:rsid w:val="007F545E"/>
    <w:rsid w:val="009A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CCBFB9"/>
  <w15:docId w15:val="{0E965ED4-E8A7-4534-9A02-92603B8CA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2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865</Words>
  <Characters>3991</Characters>
  <Application>Microsoft Office Word</Application>
  <DocSecurity>0</DocSecurity>
  <Lines>997</Lines>
  <Paragraphs>693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Cheng, Xin</cp:lastModifiedBy>
  <cp:revision>2</cp:revision>
  <dcterms:created xsi:type="dcterms:W3CDTF">2023-02-21T19:34:00Z</dcterms:created>
  <dcterms:modified xsi:type="dcterms:W3CDTF">2023-02-21T19:34:00Z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a7d9f901501d1e1e5ab9bb9277dfb2c58fde1cca1aa8429a113e99194e6f3715</vt:lpwstr>
  </property>
</Properties>
</file>